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1E75" w14:textId="77777777" w:rsidR="00D14EDB" w:rsidRDefault="00142E70">
      <w:pPr>
        <w:wordWrap w:val="0"/>
        <w:autoSpaceDE w:val="0"/>
        <w:autoSpaceDN w:val="0"/>
        <w:spacing w:after="106" w:line="14" w:lineRule="exact"/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643C1628" wp14:editId="702AFB75">
            <wp:simplePos x="0" y="0"/>
            <wp:positionH relativeFrom="page">
              <wp:posOffset>766127</wp:posOffset>
            </wp:positionH>
            <wp:positionV relativeFrom="page">
              <wp:posOffset>399160</wp:posOffset>
            </wp:positionV>
            <wp:extent cx="693420" cy="693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 wp14:anchorId="3BFDAC2B" wp14:editId="0DC2C06C">
            <wp:simplePos x="0" y="0"/>
            <wp:positionH relativeFrom="page">
              <wp:posOffset>2209419</wp:posOffset>
            </wp:positionH>
            <wp:positionV relativeFrom="page">
              <wp:posOffset>441070</wp:posOffset>
            </wp:positionV>
            <wp:extent cx="404495" cy="6038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49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allowOverlap="1" wp14:anchorId="035C97B3" wp14:editId="123464CE">
            <wp:simplePos x="0" y="0"/>
            <wp:positionH relativeFrom="page">
              <wp:posOffset>3203575</wp:posOffset>
            </wp:positionH>
            <wp:positionV relativeFrom="page">
              <wp:posOffset>460044</wp:posOffset>
            </wp:positionV>
            <wp:extent cx="1022350" cy="5657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1" locked="0" layoutInCell="1" allowOverlap="1" wp14:anchorId="7F0BDDD7" wp14:editId="054A8B5A">
            <wp:simplePos x="0" y="0"/>
            <wp:positionH relativeFrom="page">
              <wp:posOffset>4624323</wp:posOffset>
            </wp:positionH>
            <wp:positionV relativeFrom="page">
              <wp:posOffset>402627</wp:posOffset>
            </wp:positionV>
            <wp:extent cx="814070" cy="6851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1" locked="0" layoutInCell="1" allowOverlap="1" wp14:anchorId="17D0B41E" wp14:editId="3C9AB41F">
            <wp:simplePos x="0" y="0"/>
            <wp:positionH relativeFrom="page">
              <wp:posOffset>5759703</wp:posOffset>
            </wp:positionH>
            <wp:positionV relativeFrom="page">
              <wp:posOffset>552830</wp:posOffset>
            </wp:positionV>
            <wp:extent cx="1188085" cy="3879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1" locked="0" layoutInCell="1" allowOverlap="1" wp14:anchorId="15FCDF35" wp14:editId="210BB4D8">
            <wp:simplePos x="0" y="0"/>
            <wp:positionH relativeFrom="page">
              <wp:posOffset>451104</wp:posOffset>
            </wp:positionH>
            <wp:positionV relativeFrom="page">
              <wp:posOffset>2175002</wp:posOffset>
            </wp:positionV>
            <wp:extent cx="6568440" cy="203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6844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AB2E31" w14:textId="77777777" w:rsidR="00D14EDB" w:rsidRDefault="00D14EDB">
      <w:pPr>
        <w:wordWrap w:val="0"/>
        <w:autoSpaceDE w:val="0"/>
        <w:autoSpaceDN w:val="0"/>
        <w:spacing w:before="227" w:after="0" w:line="14" w:lineRule="exact"/>
      </w:pPr>
    </w:p>
    <w:tbl>
      <w:tblPr>
        <w:tblW w:w="0" w:type="auto"/>
        <w:tblInd w:w="64" w:type="dxa"/>
        <w:tblLayout w:type="fixed"/>
        <w:tblLook w:val="04A0" w:firstRow="1" w:lastRow="0" w:firstColumn="1" w:lastColumn="0" w:noHBand="0" w:noVBand="1"/>
      </w:tblPr>
      <w:tblGrid>
        <w:gridCol w:w="2055"/>
        <w:gridCol w:w="2036"/>
        <w:gridCol w:w="2081"/>
        <w:gridCol w:w="2065"/>
        <w:gridCol w:w="2093"/>
      </w:tblGrid>
      <w:tr w:rsidR="00D14EDB" w14:paraId="60C862AC" w14:textId="77777777">
        <w:trPr>
          <w:trHeight w:hRule="exact" w:val="1465"/>
        </w:trPr>
        <w:tc>
          <w:tcPr>
            <w:tcW w:w="2055" w:type="dxa"/>
            <w:tcBorders>
              <w:top w:val="single" w:sz="4" w:space="0" w:color="4471C4"/>
              <w:left w:val="single" w:sz="4" w:space="0" w:color="006FC0"/>
              <w:bottom w:val="single" w:sz="4" w:space="0" w:color="4471C4"/>
              <w:right w:val="single" w:sz="4" w:space="0" w:color="006FC0"/>
            </w:tcBorders>
            <w:tcMar>
              <w:left w:w="0" w:type="dxa"/>
              <w:right w:w="0" w:type="dxa"/>
            </w:tcMar>
          </w:tcPr>
          <w:p w14:paraId="2D17F6C7" w14:textId="77777777" w:rsidR="00D14EDB" w:rsidRDefault="00D14EDB"/>
        </w:tc>
        <w:tc>
          <w:tcPr>
            <w:tcW w:w="2036" w:type="dxa"/>
            <w:tcBorders>
              <w:top w:val="single" w:sz="4" w:space="0" w:color="4471C4"/>
              <w:left w:val="single" w:sz="4" w:space="0" w:color="006FC0"/>
              <w:bottom w:val="single" w:sz="4" w:space="0" w:color="4471C4"/>
              <w:right w:val="single" w:sz="4" w:space="0" w:color="006FC0"/>
            </w:tcBorders>
            <w:tcMar>
              <w:left w:w="0" w:type="dxa"/>
              <w:right w:w="0" w:type="dxa"/>
            </w:tcMar>
          </w:tcPr>
          <w:p w14:paraId="0B62F621" w14:textId="77777777" w:rsidR="00D14EDB" w:rsidRDefault="00D14EDB"/>
        </w:tc>
        <w:tc>
          <w:tcPr>
            <w:tcW w:w="2081" w:type="dxa"/>
            <w:tcBorders>
              <w:top w:val="single" w:sz="4" w:space="0" w:color="4471C4"/>
              <w:left w:val="single" w:sz="4" w:space="0" w:color="006FC0"/>
              <w:bottom w:val="single" w:sz="4" w:space="0" w:color="4471C4"/>
              <w:right w:val="single" w:sz="4" w:space="0" w:color="006FC0"/>
            </w:tcBorders>
            <w:tcMar>
              <w:left w:w="0" w:type="dxa"/>
              <w:right w:w="0" w:type="dxa"/>
            </w:tcMar>
          </w:tcPr>
          <w:p w14:paraId="6E890E8D" w14:textId="77777777" w:rsidR="00D14EDB" w:rsidRDefault="00D14EDB"/>
        </w:tc>
        <w:tc>
          <w:tcPr>
            <w:tcW w:w="2065" w:type="dxa"/>
            <w:tcBorders>
              <w:top w:val="single" w:sz="4" w:space="0" w:color="4471C4"/>
              <w:left w:val="single" w:sz="4" w:space="0" w:color="006FC0"/>
              <w:bottom w:val="single" w:sz="4" w:space="0" w:color="4471C4"/>
              <w:right w:val="single" w:sz="4" w:space="0" w:color="006FC0"/>
            </w:tcBorders>
            <w:tcMar>
              <w:left w:w="0" w:type="dxa"/>
              <w:right w:w="0" w:type="dxa"/>
            </w:tcMar>
          </w:tcPr>
          <w:p w14:paraId="1B002AC4" w14:textId="77777777" w:rsidR="00D14EDB" w:rsidRDefault="00D14EDB"/>
        </w:tc>
        <w:tc>
          <w:tcPr>
            <w:tcW w:w="2093" w:type="dxa"/>
            <w:tcBorders>
              <w:top w:val="single" w:sz="4" w:space="0" w:color="4471C4"/>
              <w:left w:val="single" w:sz="4" w:space="0" w:color="006FC0"/>
              <w:bottom w:val="single" w:sz="4" w:space="0" w:color="4471C4"/>
              <w:right w:val="single" w:sz="4" w:space="0" w:color="006FC0"/>
            </w:tcBorders>
            <w:tcMar>
              <w:left w:w="0" w:type="dxa"/>
              <w:right w:w="0" w:type="dxa"/>
            </w:tcMar>
          </w:tcPr>
          <w:p w14:paraId="70755846" w14:textId="77777777" w:rsidR="00D14EDB" w:rsidRDefault="00D14EDB"/>
        </w:tc>
      </w:tr>
    </w:tbl>
    <w:p w14:paraId="027E5A66" w14:textId="77777777" w:rsidR="00D14EDB" w:rsidRDefault="00142E70">
      <w:pPr>
        <w:wordWrap w:val="0"/>
        <w:autoSpaceDE w:val="0"/>
        <w:autoSpaceDN w:val="0"/>
        <w:spacing w:before="306" w:after="68" w:line="253" w:lineRule="exact"/>
        <w:ind w:left="2306"/>
      </w:pPr>
      <w:r>
        <w:rPr>
          <w:rFonts w:ascii="Times New Roman" w:eastAsia="Times New Roman" w:hAnsi="Times New Roman"/>
          <w:b/>
          <w:color w:val="000000"/>
          <w:sz w:val="24"/>
        </w:rPr>
        <w:t>ISTITUTO COMPRENSIVO</w:t>
      </w:r>
      <w:r>
        <w:rPr>
          <w:rFonts w:ascii="Times New Roman" w:eastAsia="Times New Roman" w:hAnsi="Times New Roman"/>
          <w:b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“ALBINO BERNARDINI”</w:t>
      </w:r>
    </w:p>
    <w:p w14:paraId="445E9C79" w14:textId="77777777" w:rsidR="00D14EDB" w:rsidRDefault="00142E70">
      <w:pPr>
        <w:wordWrap w:val="0"/>
        <w:autoSpaceDE w:val="0"/>
        <w:autoSpaceDN w:val="0"/>
        <w:spacing w:before="136" w:after="14" w:line="183" w:lineRule="exact"/>
        <w:ind w:left="1615"/>
      </w:pPr>
      <w:r>
        <w:rPr>
          <w:rFonts w:ascii="Times New Roman" w:eastAsia="Times New Roman" w:hAnsi="Times New Roman"/>
          <w:color w:val="000000"/>
          <w:sz w:val="18"/>
        </w:rPr>
        <w:t>SCUOLA</w:t>
      </w:r>
      <w:r>
        <w:rPr>
          <w:rFonts w:ascii="Times New Roman" w:eastAsia="Times New Roman" w:hAnsi="Times New Roman"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</w:rPr>
        <w:t>DELL’</w:t>
      </w:r>
      <w:r>
        <w:rPr>
          <w:rFonts w:ascii="Times New Roman" w:eastAsia="Times New Roman" w:hAnsi="Times New Roman"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</w:rPr>
        <w:t>INFANZIA</w:t>
      </w:r>
      <w:r>
        <w:rPr>
          <w:rFonts w:ascii="Times New Roman" w:eastAsia="Times New Roman" w:hAnsi="Times New Roman"/>
          <w:color w:val="000000"/>
          <w:spacing w:val="2"/>
          <w:sz w:val="1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18"/>
        </w:rPr>
        <w:t>–</w:t>
      </w:r>
      <w:r>
        <w:rPr>
          <w:rFonts w:ascii="Times New Roman" w:eastAsia="Times New Roman" w:hAnsi="Times New Roman"/>
          <w:color w:val="000000"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</w:rPr>
        <w:t>SCUOLA</w:t>
      </w:r>
      <w:r>
        <w:rPr>
          <w:rFonts w:ascii="Times New Roman" w:eastAsia="Times New Roman" w:hAnsi="Times New Roman"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</w:rPr>
        <w:t>PRIMARIA</w:t>
      </w:r>
      <w:r>
        <w:rPr>
          <w:rFonts w:ascii="Times New Roman" w:eastAsia="Times New Roman" w:hAnsi="Times New Roman"/>
          <w:color w:val="000000"/>
          <w:spacing w:val="2"/>
          <w:sz w:val="1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18"/>
        </w:rPr>
        <w:t>–</w:t>
      </w:r>
      <w:r>
        <w:rPr>
          <w:rFonts w:ascii="Times New Roman" w:eastAsia="Times New Roman" w:hAnsi="Times New Roman"/>
          <w:color w:val="000000"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</w:rPr>
        <w:t xml:space="preserve">SCUOLA SECONDARIA DI </w:t>
      </w:r>
      <w:r>
        <w:rPr>
          <w:rFonts w:ascii="Times New Roman" w:eastAsia="Times New Roman" w:hAnsi="Times New Roman"/>
          <w:color w:val="000000"/>
          <w:w w:val="101"/>
          <w:sz w:val="18"/>
        </w:rPr>
        <w:t>I°</w:t>
      </w:r>
      <w:r>
        <w:rPr>
          <w:rFonts w:ascii="Times New Roman" w:eastAsia="Times New Roman" w:hAnsi="Times New Roman"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</w:rPr>
        <w:t>GRADO</w:t>
      </w:r>
    </w:p>
    <w:p w14:paraId="7CA5A83F" w14:textId="0EDE1E0E" w:rsidR="00D14EDB" w:rsidRDefault="00142E70">
      <w:pPr>
        <w:wordWrap w:val="0"/>
        <w:autoSpaceDE w:val="0"/>
        <w:autoSpaceDN w:val="0"/>
        <w:spacing w:before="29" w:after="13" w:line="180" w:lineRule="exact"/>
        <w:ind w:left="3355"/>
      </w:pPr>
      <w:r>
        <w:rPr>
          <w:rFonts w:ascii="Times New Roman" w:eastAsia="Times New Roman" w:hAnsi="Times New Roman"/>
          <w:color w:val="000000"/>
          <w:sz w:val="18"/>
        </w:rPr>
        <w:t xml:space="preserve">Via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Sarcidano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>-</w:t>
      </w:r>
      <w:r>
        <w:rPr>
          <w:rFonts w:ascii="Times New Roman" w:eastAsia="Times New Roman" w:hAnsi="Times New Roman"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/>
          <w:color w:val="000000"/>
          <w:w w:val="99"/>
          <w:sz w:val="18"/>
        </w:rPr>
        <w:t>Loc</w:t>
      </w:r>
      <w:r>
        <w:rPr>
          <w:rFonts w:ascii="Times New Roman" w:eastAsia="Times New Roman" w:hAnsi="Times New Roman"/>
          <w:color w:val="000000"/>
          <w:w w:val="101"/>
          <w:sz w:val="18"/>
        </w:rPr>
        <w:t>.</w:t>
      </w:r>
      <w:r>
        <w:rPr>
          <w:rFonts w:ascii="Times New Roman" w:eastAsia="Times New Roman" w:hAnsi="Times New Roman"/>
          <w:color w:val="000000"/>
          <w:sz w:val="18"/>
        </w:rPr>
        <w:t xml:space="preserve"> Sa</w:t>
      </w:r>
      <w:r>
        <w:rPr>
          <w:rFonts w:ascii="Times New Roman" w:eastAsia="Times New Roman" w:hAnsi="Times New Roman"/>
          <w:color w:val="000000"/>
          <w:spacing w:val="-2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Sedda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18"/>
        </w:rPr>
        <w:t>,</w:t>
      </w:r>
      <w:r>
        <w:rPr>
          <w:rFonts w:ascii="Times New Roman" w:eastAsia="Times New Roman" w:hAnsi="Times New Roman"/>
          <w:color w:val="000000"/>
          <w:sz w:val="18"/>
        </w:rPr>
        <w:t xml:space="preserve"> TEL</w:t>
      </w:r>
      <w:r>
        <w:rPr>
          <w:rFonts w:ascii="Times New Roman" w:eastAsia="Times New Roman" w:hAnsi="Times New Roman"/>
          <w:color w:val="000000"/>
          <w:w w:val="101"/>
          <w:sz w:val="18"/>
        </w:rPr>
        <w:t>.</w:t>
      </w:r>
      <w:r>
        <w:rPr>
          <w:rFonts w:ascii="Times New Roman" w:eastAsia="Times New Roman" w:hAnsi="Times New Roman"/>
          <w:color w:val="000000"/>
          <w:sz w:val="1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18"/>
        </w:rPr>
        <w:t>0784</w:t>
      </w:r>
      <w:r>
        <w:rPr>
          <w:rFonts w:ascii="Times New Roman" w:eastAsia="Times New Roman" w:hAnsi="Times New Roman"/>
          <w:color w:val="000000"/>
          <w:sz w:val="18"/>
        </w:rPr>
        <w:t>-</w:t>
      </w:r>
      <w:r w:rsidR="006C333E">
        <w:rPr>
          <w:rFonts w:ascii="Times New Roman" w:eastAsia="Times New Roman" w:hAnsi="Times New Roman"/>
          <w:color w:val="000000"/>
          <w:sz w:val="18"/>
        </w:rPr>
        <w:t>877795</w:t>
      </w:r>
      <w:r>
        <w:rPr>
          <w:rFonts w:ascii="Times New Roman" w:eastAsia="Times New Roman" w:hAnsi="Times New Roman"/>
          <w:color w:val="000000"/>
          <w:sz w:val="18"/>
        </w:rPr>
        <w:t xml:space="preserve"> </w:t>
      </w:r>
    </w:p>
    <w:p w14:paraId="7A346501" w14:textId="77777777" w:rsidR="00D14EDB" w:rsidRDefault="00142E70">
      <w:pPr>
        <w:wordWrap w:val="0"/>
        <w:autoSpaceDE w:val="0"/>
        <w:autoSpaceDN w:val="0"/>
        <w:spacing w:before="26" w:after="10" w:line="186" w:lineRule="exact"/>
        <w:ind w:left="955"/>
      </w:pPr>
      <w:r>
        <w:rPr>
          <w:rFonts w:ascii="Times New Roman" w:eastAsia="Times New Roman" w:hAnsi="Times New Roman"/>
          <w:color w:val="000000"/>
          <w:sz w:val="18"/>
        </w:rPr>
        <w:t>PEC</w:t>
      </w:r>
      <w:r>
        <w:rPr>
          <w:rFonts w:ascii="Times New Roman" w:eastAsia="Times New Roman" w:hAnsi="Times New Roman"/>
          <w:color w:val="000000"/>
          <w:w w:val="102"/>
          <w:sz w:val="18"/>
        </w:rPr>
        <w:t>:</w:t>
      </w:r>
      <w:r>
        <w:rPr>
          <w:rFonts w:ascii="Times New Roman" w:eastAsia="Times New Roman" w:hAnsi="Times New Roman"/>
          <w:b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18"/>
        </w:rPr>
        <w:t>nuic87900t@pec</w:t>
      </w:r>
      <w:r>
        <w:rPr>
          <w:rFonts w:ascii="Times New Roman" w:eastAsia="Times New Roman" w:hAnsi="Times New Roman"/>
          <w:b/>
          <w:color w:val="000000"/>
          <w:w w:val="101"/>
          <w:sz w:val="18"/>
        </w:rPr>
        <w:t>.</w:t>
      </w:r>
      <w:r>
        <w:rPr>
          <w:rFonts w:ascii="Times New Roman" w:eastAsia="Times New Roman" w:hAnsi="Times New Roman"/>
          <w:b/>
          <w:color w:val="000000"/>
          <w:w w:val="99"/>
          <w:sz w:val="18"/>
        </w:rPr>
        <w:t>istruzione</w:t>
      </w:r>
      <w:r>
        <w:rPr>
          <w:rFonts w:ascii="Times New Roman" w:eastAsia="Times New Roman" w:hAnsi="Times New Roman"/>
          <w:b/>
          <w:color w:val="000000"/>
          <w:w w:val="101"/>
          <w:sz w:val="18"/>
        </w:rPr>
        <w:t>.</w:t>
      </w:r>
      <w:r>
        <w:rPr>
          <w:rFonts w:ascii="Times New Roman" w:eastAsia="Times New Roman" w:hAnsi="Times New Roman"/>
          <w:b/>
          <w:color w:val="000000"/>
          <w:spacing w:val="1"/>
          <w:sz w:val="18"/>
        </w:rPr>
        <w:t>it</w:t>
      </w:r>
      <w:r>
        <w:rPr>
          <w:rFonts w:ascii="Times New Roman" w:eastAsia="Times New Roman" w:hAnsi="Times New Roman"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</w:rPr>
        <w:t>E-mail:</w:t>
      </w:r>
      <w:r>
        <w:rPr>
          <w:rFonts w:ascii="Times New Roman" w:eastAsia="Times New Roman" w:hAnsi="Times New Roman"/>
          <w:b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18"/>
        </w:rPr>
        <w:t>nuic87900t@istruzione</w:t>
      </w:r>
      <w:r>
        <w:rPr>
          <w:rFonts w:ascii="Times New Roman" w:eastAsia="Times New Roman" w:hAnsi="Times New Roman"/>
          <w:b/>
          <w:color w:val="000000"/>
          <w:w w:val="101"/>
          <w:sz w:val="18"/>
        </w:rPr>
        <w:t>.</w:t>
      </w:r>
      <w:r>
        <w:rPr>
          <w:rFonts w:ascii="Times New Roman" w:eastAsia="Times New Roman" w:hAnsi="Times New Roman"/>
          <w:b/>
          <w:color w:val="000000"/>
          <w:spacing w:val="1"/>
          <w:sz w:val="18"/>
        </w:rPr>
        <w:t>it</w:t>
      </w:r>
      <w:r>
        <w:rPr>
          <w:rFonts w:ascii="Times New Roman" w:eastAsia="Times New Roman" w:hAnsi="Times New Roman"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</w:rPr>
        <w:t>SITO</w:t>
      </w:r>
      <w:r>
        <w:rPr>
          <w:rFonts w:ascii="Times New Roman" w:eastAsia="Times New Roman" w:hAnsi="Times New Roman"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</w:rPr>
        <w:t>WEB</w:t>
      </w:r>
      <w:r>
        <w:rPr>
          <w:rFonts w:ascii="Times New Roman" w:eastAsia="Times New Roman" w:hAnsi="Times New Roman"/>
          <w:color w:val="000000"/>
          <w:w w:val="101"/>
          <w:sz w:val="18"/>
        </w:rPr>
        <w:t>:</w:t>
      </w:r>
      <w:r>
        <w:rPr>
          <w:rFonts w:ascii="Times New Roman" w:eastAsia="Times New Roman" w:hAnsi="Times New Roman"/>
          <w:color w:val="000000"/>
          <w:spacing w:val="1"/>
          <w:sz w:val="18"/>
        </w:rPr>
        <w:t xml:space="preserve"> </w:t>
      </w:r>
      <w:hyperlink r:id="rId12" w:history="1">
        <w:r>
          <w:rPr>
            <w:rFonts w:ascii="Times New Roman" w:eastAsia="Times New Roman" w:hAnsi="Times New Roman"/>
            <w:b/>
            <w:color w:val="0462C1"/>
            <w:spacing w:val="6"/>
            <w:sz w:val="18"/>
            <w:u w:val="single"/>
          </w:rPr>
          <w:t>https</w:t>
        </w:r>
      </w:hyperlink>
      <w:hyperlink r:id="rId13" w:history="1">
        <w:r>
          <w:rPr>
            <w:rFonts w:ascii="Times New Roman" w:eastAsia="Times New Roman" w:hAnsi="Times New Roman"/>
            <w:b/>
            <w:color w:val="0462C1"/>
            <w:sz w:val="18"/>
            <w:u w:val="single"/>
          </w:rPr>
          <w:t>://</w:t>
        </w:r>
      </w:hyperlink>
      <w:hyperlink r:id="rId14" w:history="1">
        <w:r>
          <w:rPr>
            <w:rFonts w:ascii="Times New Roman" w:eastAsia="Times New Roman" w:hAnsi="Times New Roman"/>
            <w:b/>
            <w:color w:val="0462C1"/>
            <w:spacing w:val="10"/>
            <w:sz w:val="18"/>
            <w:u w:val="single"/>
          </w:rPr>
          <w:t>www</w:t>
        </w:r>
      </w:hyperlink>
      <w:hyperlink r:id="rId15" w:history="1">
        <w:r>
          <w:rPr>
            <w:rFonts w:ascii="Times New Roman" w:eastAsia="Times New Roman" w:hAnsi="Times New Roman"/>
            <w:b/>
            <w:color w:val="0462C1"/>
            <w:sz w:val="18"/>
            <w:u w:val="single"/>
          </w:rPr>
          <w:t>.</w:t>
        </w:r>
      </w:hyperlink>
      <w:hyperlink r:id="rId16" w:history="1">
        <w:r>
          <w:rPr>
            <w:rFonts w:ascii="Times New Roman" w:eastAsia="Times New Roman" w:hAnsi="Times New Roman"/>
            <w:b/>
            <w:color w:val="0462C1"/>
            <w:sz w:val="18"/>
            <w:u w:val="single"/>
          </w:rPr>
          <w:t>icsi</w:t>
        </w:r>
        <w:r>
          <w:rPr>
            <w:rFonts w:ascii="Times New Roman" w:eastAsia="Times New Roman" w:hAnsi="Times New Roman"/>
            <w:b/>
            <w:color w:val="0462C1"/>
            <w:sz w:val="18"/>
            <w:u w:val="single"/>
          </w:rPr>
          <w:t>niscola2</w:t>
        </w:r>
      </w:hyperlink>
      <w:hyperlink r:id="rId17" w:history="1">
        <w:r>
          <w:rPr>
            <w:rFonts w:ascii="Times New Roman" w:eastAsia="Times New Roman" w:hAnsi="Times New Roman"/>
            <w:b/>
            <w:color w:val="0462C1"/>
            <w:sz w:val="18"/>
            <w:u w:val="single"/>
          </w:rPr>
          <w:t>.</w:t>
        </w:r>
      </w:hyperlink>
      <w:hyperlink r:id="rId18" w:history="1">
        <w:r>
          <w:rPr>
            <w:rFonts w:ascii="Times New Roman" w:eastAsia="Times New Roman" w:hAnsi="Times New Roman"/>
            <w:b/>
            <w:color w:val="0462C1"/>
            <w:spacing w:val="3"/>
            <w:sz w:val="18"/>
            <w:u w:val="single"/>
          </w:rPr>
          <w:t>edu</w:t>
        </w:r>
      </w:hyperlink>
      <w:hyperlink r:id="rId19" w:history="1">
        <w:r>
          <w:rPr>
            <w:rFonts w:ascii="Times New Roman" w:eastAsia="Times New Roman" w:hAnsi="Times New Roman"/>
            <w:b/>
            <w:color w:val="0462C1"/>
            <w:spacing w:val="-2"/>
            <w:sz w:val="18"/>
            <w:u w:val="single"/>
          </w:rPr>
          <w:t>.</w:t>
        </w:r>
      </w:hyperlink>
      <w:hyperlink r:id="rId20" w:history="1">
        <w:r>
          <w:rPr>
            <w:rFonts w:ascii="Times New Roman" w:eastAsia="Times New Roman" w:hAnsi="Times New Roman"/>
            <w:b/>
            <w:color w:val="0462C1"/>
            <w:spacing w:val="6"/>
            <w:sz w:val="18"/>
            <w:u w:val="single"/>
          </w:rPr>
          <w:t>it</w:t>
        </w:r>
      </w:hyperlink>
      <w:r>
        <w:rPr>
          <w:rFonts w:ascii="Times New Roman" w:eastAsia="Times New Roman" w:hAnsi="Times New Roman"/>
          <w:color w:val="000000"/>
          <w:spacing w:val="-2"/>
          <w:sz w:val="18"/>
        </w:rPr>
        <w:t xml:space="preserve"> </w:t>
      </w:r>
    </w:p>
    <w:p w14:paraId="4713DBC3" w14:textId="77777777" w:rsidR="00D14EDB" w:rsidRDefault="00142E70">
      <w:pPr>
        <w:wordWrap w:val="0"/>
        <w:autoSpaceDE w:val="0"/>
        <w:autoSpaceDN w:val="0"/>
        <w:spacing w:before="20" w:after="104" w:line="180" w:lineRule="exact"/>
        <w:ind w:left="3190"/>
      </w:pPr>
      <w:proofErr w:type="spellStart"/>
      <w:r>
        <w:rPr>
          <w:rFonts w:ascii="Times New Roman" w:eastAsia="Times New Roman" w:hAnsi="Times New Roman"/>
          <w:color w:val="000000"/>
          <w:sz w:val="18"/>
        </w:rPr>
        <w:t>Codice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Fiscale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>: 93043420913</w:t>
      </w:r>
      <w:r>
        <w:rPr>
          <w:rFonts w:ascii="Times New Roman" w:eastAsia="Times New Roman" w:hAnsi="Times New Roman"/>
          <w:color w:val="000000"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</w:rPr>
        <w:t>08029 SINISCOLA</w:t>
      </w:r>
      <w:r>
        <w:rPr>
          <w:rFonts w:ascii="Times New Roman" w:eastAsia="Times New Roman" w:hAnsi="Times New Roman"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</w:rPr>
        <w:t>(NU</w:t>
      </w:r>
      <w:r>
        <w:rPr>
          <w:rFonts w:ascii="Times New Roman" w:eastAsia="Times New Roman" w:hAnsi="Times New Roman"/>
          <w:color w:val="000000"/>
          <w:spacing w:val="1"/>
          <w:sz w:val="18"/>
        </w:rPr>
        <w:t>)</w:t>
      </w:r>
    </w:p>
    <w:p w14:paraId="768D0816" w14:textId="77777777" w:rsidR="00FA23D6" w:rsidRDefault="00FA23D6" w:rsidP="00FA23D6">
      <w:pPr>
        <w:jc w:val="center"/>
        <w:rPr>
          <w:rFonts w:ascii="Times New Roman" w:hAnsi="Times New Roman" w:cs="Times New Roman"/>
          <w:b/>
          <w:bCs/>
          <w:w w:val="99"/>
        </w:rPr>
      </w:pPr>
    </w:p>
    <w:p w14:paraId="5FE2A02E" w14:textId="1B7C32D9" w:rsidR="00D14EDB" w:rsidRPr="00FA23D6" w:rsidRDefault="00142E70">
      <w:pPr>
        <w:wordWrap w:val="0"/>
        <w:autoSpaceDE w:val="0"/>
        <w:autoSpaceDN w:val="0"/>
        <w:spacing w:before="209" w:after="393" w:line="240" w:lineRule="exact"/>
        <w:ind w:left="7839"/>
        <w:rPr>
          <w:rFonts w:ascii="Times New Roman" w:hAnsi="Times New Roman" w:cs="Times New Roman"/>
        </w:rPr>
      </w:pPr>
      <w:r w:rsidRPr="00FA23D6">
        <w:rPr>
          <w:rFonts w:ascii="Times New Roman" w:eastAsia="Calibri" w:hAnsi="Times New Roman" w:cs="Times New Roman"/>
          <w:color w:val="000000"/>
          <w:spacing w:val="-4"/>
        </w:rPr>
        <w:t>Siniscola,</w:t>
      </w:r>
      <w:r w:rsidRPr="00FA23D6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="00FA23D6">
        <w:rPr>
          <w:rFonts w:ascii="Times New Roman" w:eastAsia="Times New Roman" w:hAnsi="Times New Roman" w:cs="Times New Roman"/>
          <w:color w:val="000000"/>
          <w:spacing w:val="91"/>
        </w:rPr>
        <w:tab/>
      </w:r>
      <w:r w:rsidRPr="00FA23D6">
        <w:rPr>
          <w:rFonts w:ascii="Times New Roman" w:eastAsia="Calibri" w:hAnsi="Times New Roman" w:cs="Times New Roman"/>
          <w:color w:val="000000"/>
          <w:spacing w:val="-4"/>
        </w:rPr>
        <w:t>/</w:t>
      </w:r>
      <w:r w:rsidRPr="00FA23D6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FA23D6">
        <w:rPr>
          <w:rFonts w:ascii="Times New Roman" w:eastAsia="Calibri" w:hAnsi="Times New Roman" w:cs="Times New Roman"/>
          <w:color w:val="000000"/>
          <w:spacing w:val="-4"/>
        </w:rPr>
        <w:t>/</w:t>
      </w:r>
    </w:p>
    <w:p w14:paraId="6C5E0FF1" w14:textId="77777777" w:rsidR="00D14EDB" w:rsidRPr="00FA23D6" w:rsidRDefault="00142E70">
      <w:pPr>
        <w:wordWrap w:val="0"/>
        <w:autoSpaceDE w:val="0"/>
        <w:autoSpaceDN w:val="0"/>
        <w:spacing w:before="526" w:after="23" w:line="221" w:lineRule="exact"/>
        <w:ind w:left="7832"/>
        <w:rPr>
          <w:rFonts w:ascii="Times New Roman" w:hAnsi="Times New Roman" w:cs="Times New Roman"/>
        </w:rPr>
      </w:pPr>
      <w:r w:rsidRPr="00FA23D6">
        <w:rPr>
          <w:rFonts w:ascii="Times New Roman" w:eastAsia="Calibri" w:hAnsi="Times New Roman" w:cs="Times New Roman"/>
          <w:color w:val="000000"/>
        </w:rPr>
        <w:t>Al</w:t>
      </w:r>
      <w:r w:rsidRPr="00FA23D6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proofErr w:type="spellStart"/>
      <w:r w:rsidRPr="00FA23D6">
        <w:rPr>
          <w:rFonts w:ascii="Times New Roman" w:eastAsia="Calibri" w:hAnsi="Times New Roman" w:cs="Times New Roman"/>
          <w:color w:val="000000"/>
        </w:rPr>
        <w:t>Dirigente</w:t>
      </w:r>
      <w:proofErr w:type="spellEnd"/>
      <w:r w:rsidRPr="00FA23D6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FA23D6">
        <w:rPr>
          <w:rFonts w:ascii="Times New Roman" w:eastAsia="Calibri" w:hAnsi="Times New Roman" w:cs="Times New Roman"/>
          <w:color w:val="000000"/>
        </w:rPr>
        <w:t>Scolastico</w:t>
      </w:r>
    </w:p>
    <w:p w14:paraId="6F967C5F" w14:textId="77777777" w:rsidR="00D14EDB" w:rsidRPr="00FA23D6" w:rsidRDefault="00142E70">
      <w:pPr>
        <w:wordWrap w:val="0"/>
        <w:autoSpaceDE w:val="0"/>
        <w:autoSpaceDN w:val="0"/>
        <w:spacing w:before="45" w:after="24" w:line="221" w:lineRule="exact"/>
        <w:ind w:left="7777"/>
        <w:rPr>
          <w:rFonts w:ascii="Times New Roman" w:hAnsi="Times New Roman" w:cs="Times New Roman"/>
        </w:rPr>
      </w:pPr>
      <w:proofErr w:type="spellStart"/>
      <w:r w:rsidRPr="00FA23D6">
        <w:rPr>
          <w:rFonts w:ascii="Times New Roman" w:eastAsia="Calibri" w:hAnsi="Times New Roman" w:cs="Times New Roman"/>
          <w:color w:val="000000"/>
          <w:w w:val="99"/>
        </w:rPr>
        <w:t>dell</w:t>
      </w:r>
      <w:r w:rsidRPr="00FA23D6">
        <w:rPr>
          <w:rFonts w:ascii="Times New Roman" w:eastAsia="Calibri" w:hAnsi="Times New Roman" w:cs="Times New Roman"/>
          <w:color w:val="000000"/>
          <w:spacing w:val="-3"/>
        </w:rPr>
        <w:t>’</w:t>
      </w:r>
      <w:r w:rsidRPr="00FA23D6">
        <w:rPr>
          <w:rFonts w:ascii="Times New Roman" w:eastAsia="Calibri" w:hAnsi="Times New Roman" w:cs="Times New Roman"/>
          <w:color w:val="000000"/>
        </w:rPr>
        <w:t>I.</w:t>
      </w:r>
      <w:r w:rsidRPr="00FA23D6">
        <w:rPr>
          <w:rFonts w:ascii="Times New Roman" w:eastAsia="Calibri" w:hAnsi="Times New Roman" w:cs="Times New Roman"/>
          <w:color w:val="000000"/>
          <w:spacing w:val="-2"/>
        </w:rPr>
        <w:t>C</w:t>
      </w:r>
      <w:proofErr w:type="spellEnd"/>
      <w:r w:rsidRPr="00FA23D6">
        <w:rPr>
          <w:rFonts w:ascii="Times New Roman" w:eastAsia="Calibri" w:hAnsi="Times New Roman" w:cs="Times New Roman"/>
          <w:color w:val="000000"/>
          <w:spacing w:val="-3"/>
        </w:rPr>
        <w:t>.</w:t>
      </w:r>
      <w:r w:rsidRPr="00FA23D6">
        <w:rPr>
          <w:rFonts w:ascii="Times New Roman" w:eastAsia="Calibri" w:hAnsi="Times New Roman" w:cs="Times New Roman"/>
          <w:color w:val="000000"/>
          <w:w w:val="99"/>
        </w:rPr>
        <w:t>”</w:t>
      </w:r>
      <w:r w:rsidRPr="00FA23D6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FA23D6">
        <w:rPr>
          <w:rFonts w:ascii="Times New Roman" w:eastAsia="Calibri" w:hAnsi="Times New Roman" w:cs="Times New Roman"/>
          <w:color w:val="000000"/>
        </w:rPr>
        <w:t>A</w:t>
      </w:r>
      <w:r w:rsidRPr="00FA23D6">
        <w:rPr>
          <w:rFonts w:ascii="Times New Roman" w:eastAsia="Calibri" w:hAnsi="Times New Roman" w:cs="Times New Roman"/>
          <w:color w:val="000000"/>
          <w:spacing w:val="-3"/>
        </w:rPr>
        <w:t>.</w:t>
      </w:r>
      <w:r w:rsidRPr="00FA23D6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FA23D6">
        <w:rPr>
          <w:rFonts w:ascii="Times New Roman" w:eastAsia="Calibri" w:hAnsi="Times New Roman" w:cs="Times New Roman"/>
          <w:color w:val="000000"/>
          <w:spacing w:val="-1"/>
        </w:rPr>
        <w:t>Bernardini</w:t>
      </w:r>
      <w:r w:rsidRPr="00FA23D6">
        <w:rPr>
          <w:rFonts w:ascii="Times New Roman" w:eastAsia="Calibri" w:hAnsi="Times New Roman" w:cs="Times New Roman"/>
          <w:color w:val="000000"/>
          <w:w w:val="99"/>
        </w:rPr>
        <w:t>”</w:t>
      </w:r>
    </w:p>
    <w:p w14:paraId="7B2E3109" w14:textId="77777777" w:rsidR="00D14EDB" w:rsidRPr="00FA23D6" w:rsidRDefault="00142E70">
      <w:pPr>
        <w:wordWrap w:val="0"/>
        <w:autoSpaceDE w:val="0"/>
        <w:autoSpaceDN w:val="0"/>
        <w:spacing w:before="48" w:after="537" w:line="221" w:lineRule="exact"/>
        <w:ind w:left="8588"/>
        <w:rPr>
          <w:rFonts w:ascii="Times New Roman" w:hAnsi="Times New Roman" w:cs="Times New Roman"/>
        </w:rPr>
      </w:pPr>
      <w:r w:rsidRPr="00FA23D6">
        <w:rPr>
          <w:rFonts w:ascii="Times New Roman" w:eastAsia="Calibri" w:hAnsi="Times New Roman" w:cs="Times New Roman"/>
          <w:color w:val="000000"/>
        </w:rPr>
        <w:t>Siniscola</w:t>
      </w:r>
      <w:r w:rsidRPr="00FA23D6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FA23D6">
        <w:rPr>
          <w:rFonts w:ascii="Times New Roman" w:eastAsia="Calibri" w:hAnsi="Times New Roman" w:cs="Times New Roman"/>
          <w:color w:val="000000"/>
        </w:rPr>
        <w:t>(NU</w:t>
      </w:r>
      <w:r w:rsidRPr="00FA23D6">
        <w:rPr>
          <w:rFonts w:ascii="Times New Roman" w:eastAsia="Calibri" w:hAnsi="Times New Roman" w:cs="Times New Roman"/>
          <w:color w:val="000000"/>
          <w:spacing w:val="-2"/>
        </w:rPr>
        <w:t>)</w:t>
      </w:r>
    </w:p>
    <w:p w14:paraId="361C0F18" w14:textId="77777777" w:rsidR="00D14EDB" w:rsidRPr="00FA23D6" w:rsidRDefault="00142E70">
      <w:pPr>
        <w:wordWrap w:val="0"/>
        <w:autoSpaceDE w:val="0"/>
        <w:autoSpaceDN w:val="0"/>
        <w:spacing w:before="1075" w:after="241" w:line="240" w:lineRule="exact"/>
        <w:ind w:left="45"/>
        <w:rPr>
          <w:rFonts w:ascii="Times New Roman" w:hAnsi="Times New Roman" w:cs="Times New Roman"/>
        </w:rPr>
      </w:pPr>
      <w:r w:rsidRPr="00FA23D6">
        <w:rPr>
          <w:rFonts w:ascii="Times New Roman" w:eastAsia="Calibri" w:hAnsi="Times New Roman" w:cs="Times New Roman"/>
          <w:b/>
          <w:color w:val="000000"/>
          <w:spacing w:val="1"/>
        </w:rPr>
        <w:t>Oggetto:</w:t>
      </w:r>
      <w:r w:rsidRPr="00FA23D6">
        <w:rPr>
          <w:rFonts w:ascii="Times New Roman" w:eastAsia="Times New Roman" w:hAnsi="Times New Roman" w:cs="Times New Roman"/>
          <w:b/>
          <w:color w:val="000000"/>
          <w:spacing w:val="52"/>
        </w:rPr>
        <w:t xml:space="preserve"> </w:t>
      </w:r>
      <w:proofErr w:type="spellStart"/>
      <w:r w:rsidRPr="00FA23D6">
        <w:rPr>
          <w:rFonts w:ascii="Times New Roman" w:eastAsia="Calibri" w:hAnsi="Times New Roman" w:cs="Times New Roman"/>
          <w:b/>
          <w:color w:val="000000"/>
        </w:rPr>
        <w:t>Dichiarazione</w:t>
      </w:r>
      <w:proofErr w:type="spellEnd"/>
      <w:r w:rsidRPr="00FA23D6">
        <w:rPr>
          <w:rFonts w:ascii="Times New Roman" w:eastAsia="Times New Roman" w:hAnsi="Times New Roman" w:cs="Times New Roman"/>
          <w:b/>
          <w:color w:val="000000"/>
          <w:spacing w:val="-4"/>
        </w:rPr>
        <w:t xml:space="preserve"> </w:t>
      </w:r>
      <w:proofErr w:type="spellStart"/>
      <w:r w:rsidRPr="00FA23D6">
        <w:rPr>
          <w:rFonts w:ascii="Times New Roman" w:eastAsia="Calibri" w:hAnsi="Times New Roman" w:cs="Times New Roman"/>
          <w:b/>
          <w:color w:val="000000"/>
        </w:rPr>
        <w:t>disponibilità</w:t>
      </w:r>
      <w:proofErr w:type="spellEnd"/>
      <w:r w:rsidRPr="00FA23D6">
        <w:rPr>
          <w:rFonts w:ascii="Times New Roman" w:eastAsia="Times New Roman" w:hAnsi="Times New Roman" w:cs="Times New Roman"/>
          <w:b/>
          <w:color w:val="000000"/>
          <w:spacing w:val="-5"/>
        </w:rPr>
        <w:t xml:space="preserve"> </w:t>
      </w:r>
      <w:r w:rsidRPr="00FA23D6">
        <w:rPr>
          <w:rFonts w:ascii="Times New Roman" w:eastAsia="Calibri" w:hAnsi="Times New Roman" w:cs="Times New Roman"/>
          <w:b/>
          <w:color w:val="000000"/>
        </w:rPr>
        <w:t>"Ore</w:t>
      </w:r>
      <w:r w:rsidRPr="00FA23D6">
        <w:rPr>
          <w:rFonts w:ascii="Times New Roman" w:eastAsia="Times New Roman" w:hAnsi="Times New Roman" w:cs="Times New Roman"/>
          <w:b/>
          <w:color w:val="000000"/>
          <w:spacing w:val="-5"/>
        </w:rPr>
        <w:t xml:space="preserve"> </w:t>
      </w:r>
      <w:proofErr w:type="spellStart"/>
      <w:r w:rsidRPr="00FA23D6">
        <w:rPr>
          <w:rFonts w:ascii="Times New Roman" w:eastAsia="Calibri" w:hAnsi="Times New Roman" w:cs="Times New Roman"/>
          <w:b/>
          <w:color w:val="000000"/>
        </w:rPr>
        <w:t>Eccedenti</w:t>
      </w:r>
      <w:proofErr w:type="spellEnd"/>
      <w:r w:rsidRPr="00FA23D6">
        <w:rPr>
          <w:rFonts w:ascii="Times New Roman" w:eastAsia="Calibri" w:hAnsi="Times New Roman" w:cs="Times New Roman"/>
          <w:b/>
          <w:color w:val="000000"/>
        </w:rPr>
        <w:t>"</w:t>
      </w:r>
      <w:r w:rsidRPr="00FA23D6">
        <w:rPr>
          <w:rFonts w:ascii="Times New Roman" w:eastAsia="Times New Roman" w:hAnsi="Times New Roman" w:cs="Times New Roman"/>
          <w:b/>
          <w:color w:val="000000"/>
          <w:spacing w:val="-5"/>
        </w:rPr>
        <w:t xml:space="preserve"> </w:t>
      </w:r>
      <w:proofErr w:type="spellStart"/>
      <w:r w:rsidRPr="00FA23D6">
        <w:rPr>
          <w:rFonts w:ascii="Times New Roman" w:eastAsia="Calibri" w:hAnsi="Times New Roman" w:cs="Times New Roman"/>
          <w:b/>
          <w:color w:val="000000"/>
        </w:rPr>
        <w:t>sostituzione</w:t>
      </w:r>
      <w:proofErr w:type="spellEnd"/>
      <w:r w:rsidRPr="00FA23D6">
        <w:rPr>
          <w:rFonts w:ascii="Times New Roman" w:eastAsia="Times New Roman" w:hAnsi="Times New Roman" w:cs="Times New Roman"/>
          <w:b/>
          <w:color w:val="000000"/>
          <w:spacing w:val="-7"/>
        </w:rPr>
        <w:t xml:space="preserve"> </w:t>
      </w:r>
      <w:proofErr w:type="spellStart"/>
      <w:r w:rsidRPr="00FA23D6">
        <w:rPr>
          <w:rFonts w:ascii="Times New Roman" w:eastAsia="Calibri" w:hAnsi="Times New Roman" w:cs="Times New Roman"/>
          <w:b/>
          <w:color w:val="000000"/>
        </w:rPr>
        <w:t>colleghi</w:t>
      </w:r>
      <w:proofErr w:type="spellEnd"/>
      <w:r w:rsidRPr="00FA23D6">
        <w:rPr>
          <w:rFonts w:ascii="Times New Roman" w:eastAsia="Times New Roman" w:hAnsi="Times New Roman" w:cs="Times New Roman"/>
          <w:b/>
          <w:color w:val="000000"/>
          <w:spacing w:val="-5"/>
        </w:rPr>
        <w:t xml:space="preserve"> </w:t>
      </w:r>
      <w:proofErr w:type="spellStart"/>
      <w:r w:rsidRPr="00FA23D6">
        <w:rPr>
          <w:rFonts w:ascii="Times New Roman" w:eastAsia="Calibri" w:hAnsi="Times New Roman" w:cs="Times New Roman"/>
          <w:b/>
          <w:color w:val="000000"/>
        </w:rPr>
        <w:t>assenti</w:t>
      </w:r>
      <w:proofErr w:type="spellEnd"/>
    </w:p>
    <w:p w14:paraId="6D7BEA0D" w14:textId="77777777" w:rsidR="00D14EDB" w:rsidRPr="00FA23D6" w:rsidRDefault="00142E70" w:rsidP="0041695C">
      <w:pPr>
        <w:wordWrap w:val="0"/>
        <w:autoSpaceDE w:val="0"/>
        <w:autoSpaceDN w:val="0"/>
        <w:spacing w:before="482" w:after="86"/>
        <w:ind w:left="162"/>
        <w:rPr>
          <w:rFonts w:ascii="Times New Roman" w:hAnsi="Times New Roman" w:cs="Times New Roman"/>
        </w:rPr>
      </w:pPr>
      <w:r w:rsidRPr="00FA23D6">
        <w:rPr>
          <w:rFonts w:ascii="Times New Roman" w:eastAsia="Calibri" w:hAnsi="Times New Roman" w:cs="Times New Roman"/>
          <w:color w:val="000000"/>
        </w:rPr>
        <w:t>Il</w:t>
      </w:r>
      <w:r w:rsidRPr="00FA23D6">
        <w:rPr>
          <w:rFonts w:ascii="Times New Roman" w:eastAsia="Calibri" w:hAnsi="Times New Roman" w:cs="Times New Roman"/>
          <w:color w:val="000000"/>
          <w:spacing w:val="1"/>
        </w:rPr>
        <w:t>/La</w:t>
      </w:r>
      <w:r w:rsidRPr="00FA23D6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proofErr w:type="spellStart"/>
      <w:r w:rsidRPr="00FA23D6">
        <w:rPr>
          <w:rFonts w:ascii="Times New Roman" w:eastAsia="Calibri" w:hAnsi="Times New Roman" w:cs="Times New Roman"/>
          <w:color w:val="000000"/>
          <w:spacing w:val="1"/>
        </w:rPr>
        <w:t>sottoscritto</w:t>
      </w:r>
      <w:proofErr w:type="spellEnd"/>
      <w:r w:rsidRPr="00FA23D6">
        <w:rPr>
          <w:rFonts w:ascii="Times New Roman" w:eastAsia="Calibri" w:hAnsi="Times New Roman" w:cs="Times New Roman"/>
          <w:color w:val="000000"/>
          <w:spacing w:val="1"/>
        </w:rPr>
        <w:t>/</w:t>
      </w:r>
      <w:r w:rsidRPr="00FA23D6">
        <w:rPr>
          <w:rFonts w:ascii="Times New Roman" w:eastAsia="Calibri" w:hAnsi="Times New Roman" w:cs="Times New Roman"/>
          <w:color w:val="000000"/>
        </w:rPr>
        <w:t>a………………………………………………………………………………………………</w:t>
      </w:r>
    </w:p>
    <w:p w14:paraId="45CEE8DD" w14:textId="62BD392E" w:rsidR="00D14EDB" w:rsidRPr="00FA23D6" w:rsidRDefault="00142E70" w:rsidP="0041695C">
      <w:pPr>
        <w:wordWrap w:val="0"/>
        <w:autoSpaceDE w:val="0"/>
        <w:autoSpaceDN w:val="0"/>
        <w:spacing w:before="173" w:after="87"/>
        <w:ind w:left="162"/>
        <w:rPr>
          <w:rFonts w:ascii="Times New Roman" w:hAnsi="Times New Roman" w:cs="Times New Roman"/>
        </w:rPr>
      </w:pPr>
      <w:r w:rsidRPr="00FA23D6">
        <w:rPr>
          <w:rFonts w:ascii="Times New Roman" w:eastAsia="Calibri" w:hAnsi="Times New Roman" w:cs="Times New Roman"/>
          <w:color w:val="000000"/>
        </w:rPr>
        <w:t>………………………</w:t>
      </w:r>
      <w:proofErr w:type="gramStart"/>
      <w:r w:rsidRPr="00FA23D6">
        <w:rPr>
          <w:rFonts w:ascii="Times New Roman" w:eastAsia="Calibri" w:hAnsi="Times New Roman" w:cs="Times New Roman"/>
          <w:color w:val="000000"/>
        </w:rPr>
        <w:t>…</w:t>
      </w:r>
      <w:r w:rsidRPr="00FA23D6">
        <w:rPr>
          <w:rFonts w:ascii="Times New Roman" w:eastAsia="Calibri" w:hAnsi="Times New Roman" w:cs="Times New Roman"/>
          <w:color w:val="000000"/>
          <w:w w:val="99"/>
        </w:rPr>
        <w:t>..</w:t>
      </w:r>
      <w:proofErr w:type="spellStart"/>
      <w:proofErr w:type="gramEnd"/>
      <w:r w:rsidRPr="00FA23D6">
        <w:rPr>
          <w:rFonts w:ascii="Times New Roman" w:eastAsia="Calibri" w:hAnsi="Times New Roman" w:cs="Times New Roman"/>
          <w:color w:val="000000"/>
        </w:rPr>
        <w:t>nat</w:t>
      </w:r>
      <w:r w:rsidRPr="00FA23D6">
        <w:rPr>
          <w:rFonts w:ascii="Times New Roman" w:eastAsia="Calibri" w:hAnsi="Times New Roman" w:cs="Times New Roman"/>
          <w:color w:val="000000"/>
          <w:w w:val="99"/>
        </w:rPr>
        <w:t>o</w:t>
      </w:r>
      <w:proofErr w:type="spellEnd"/>
      <w:r w:rsidRPr="00FA23D6">
        <w:rPr>
          <w:rFonts w:ascii="Times New Roman" w:eastAsia="Calibri" w:hAnsi="Times New Roman" w:cs="Times New Roman"/>
          <w:color w:val="000000"/>
          <w:spacing w:val="1"/>
        </w:rPr>
        <w:t>/</w:t>
      </w:r>
      <w:r w:rsidRPr="00FA23D6">
        <w:rPr>
          <w:rFonts w:ascii="Times New Roman" w:eastAsia="Calibri" w:hAnsi="Times New Roman" w:cs="Times New Roman"/>
          <w:color w:val="000000"/>
        </w:rPr>
        <w:t>a</w:t>
      </w:r>
      <w:r w:rsidRPr="00FA23D6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FA23D6">
        <w:rPr>
          <w:rFonts w:ascii="Times New Roman" w:eastAsia="Calibri" w:hAnsi="Times New Roman" w:cs="Times New Roman"/>
          <w:color w:val="000000"/>
        </w:rPr>
        <w:t>a……………………………………………………………………………</w:t>
      </w:r>
    </w:p>
    <w:p w14:paraId="73B5FB4C" w14:textId="7FF9ADCE" w:rsidR="00D14EDB" w:rsidRDefault="00142E70" w:rsidP="0041695C">
      <w:pPr>
        <w:wordWrap w:val="0"/>
        <w:autoSpaceDE w:val="0"/>
        <w:autoSpaceDN w:val="0"/>
        <w:spacing w:before="175" w:after="86"/>
        <w:ind w:left="162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FA23D6">
        <w:rPr>
          <w:rFonts w:ascii="Times New Roman" w:eastAsia="Calibri" w:hAnsi="Times New Roman" w:cs="Times New Roman"/>
          <w:color w:val="000000"/>
          <w:w w:val="101"/>
        </w:rPr>
        <w:t>………</w:t>
      </w:r>
      <w:r w:rsidRPr="00FA23D6">
        <w:rPr>
          <w:rFonts w:ascii="Times New Roman" w:eastAsia="Calibri" w:hAnsi="Times New Roman" w:cs="Times New Roman"/>
          <w:color w:val="000000"/>
        </w:rPr>
        <w:t>.</w:t>
      </w:r>
      <w:r w:rsidRPr="00FA23D6">
        <w:rPr>
          <w:rFonts w:ascii="Times New Roman" w:eastAsia="Calibri" w:hAnsi="Times New Roman" w:cs="Times New Roman"/>
          <w:color w:val="000000"/>
          <w:spacing w:val="-1"/>
        </w:rPr>
        <w:t>il</w:t>
      </w:r>
      <w:r w:rsidRPr="00FA23D6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FA23D6">
        <w:rPr>
          <w:rFonts w:ascii="Times New Roman" w:eastAsia="Calibri" w:hAnsi="Times New Roman" w:cs="Times New Roman"/>
          <w:color w:val="000000"/>
          <w:w w:val="99"/>
        </w:rPr>
        <w:t>.......................................................................................</w:t>
      </w:r>
      <w:r w:rsidRPr="00FA23D6">
        <w:rPr>
          <w:rFonts w:ascii="Times New Roman" w:eastAsia="Calibri" w:hAnsi="Times New Roman" w:cs="Times New Roman"/>
          <w:color w:val="000000"/>
        </w:rPr>
        <w:t>in</w:t>
      </w:r>
      <w:r w:rsidRPr="00FA23D6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proofErr w:type="spellStart"/>
      <w:r w:rsidRPr="00FA23D6">
        <w:rPr>
          <w:rFonts w:ascii="Times New Roman" w:eastAsia="Calibri" w:hAnsi="Times New Roman" w:cs="Times New Roman"/>
          <w:color w:val="000000"/>
        </w:rPr>
        <w:t>servizio</w:t>
      </w:r>
      <w:proofErr w:type="spellEnd"/>
      <w:r w:rsidRPr="00FA23D6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proofErr w:type="spellStart"/>
      <w:r w:rsidRPr="00FA23D6">
        <w:rPr>
          <w:rFonts w:ascii="Times New Roman" w:eastAsia="Calibri" w:hAnsi="Times New Roman" w:cs="Times New Roman"/>
          <w:color w:val="000000"/>
        </w:rPr>
        <w:t>presso</w:t>
      </w:r>
      <w:proofErr w:type="spellEnd"/>
      <w:r w:rsidRPr="00FA23D6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proofErr w:type="spellStart"/>
      <w:r w:rsidRPr="00FA23D6">
        <w:rPr>
          <w:rFonts w:ascii="Times New Roman" w:eastAsia="Calibri" w:hAnsi="Times New Roman" w:cs="Times New Roman"/>
          <w:color w:val="000000"/>
        </w:rPr>
        <w:t>questo</w:t>
      </w:r>
      <w:proofErr w:type="spellEnd"/>
      <w:r w:rsidRPr="00FA23D6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proofErr w:type="spellStart"/>
      <w:r w:rsidRPr="00FA23D6">
        <w:rPr>
          <w:rFonts w:ascii="Times New Roman" w:eastAsia="Calibri" w:hAnsi="Times New Roman" w:cs="Times New Roman"/>
          <w:color w:val="000000"/>
        </w:rPr>
        <w:t>Istituto</w:t>
      </w:r>
      <w:proofErr w:type="spellEnd"/>
      <w:r w:rsidRPr="00FA23D6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FA23D6">
        <w:rPr>
          <w:rFonts w:ascii="Times New Roman" w:eastAsia="Calibri" w:hAnsi="Times New Roman" w:cs="Times New Roman"/>
          <w:color w:val="000000"/>
          <w:spacing w:val="-1"/>
        </w:rPr>
        <w:t>in</w:t>
      </w:r>
      <w:r w:rsidRPr="00FA23D6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proofErr w:type="spellStart"/>
      <w:r w:rsidRPr="00FA23D6">
        <w:rPr>
          <w:rFonts w:ascii="Times New Roman" w:eastAsia="Calibri" w:hAnsi="Times New Roman" w:cs="Times New Roman"/>
          <w:color w:val="000000"/>
        </w:rPr>
        <w:t>qualità</w:t>
      </w:r>
      <w:proofErr w:type="spellEnd"/>
      <w:r w:rsidR="0041695C">
        <w:rPr>
          <w:rFonts w:ascii="Times New Roman" w:eastAsia="Calibri" w:hAnsi="Times New Roman" w:cs="Times New Roman"/>
          <w:color w:val="000000"/>
        </w:rPr>
        <w:t xml:space="preserve"> </w:t>
      </w:r>
      <w:r w:rsidRPr="00FA23D6">
        <w:rPr>
          <w:rFonts w:ascii="Times New Roman" w:eastAsia="Calibri" w:hAnsi="Times New Roman" w:cs="Times New Roman"/>
          <w:color w:val="000000"/>
        </w:rPr>
        <w:t>di</w:t>
      </w:r>
      <w:r w:rsidRPr="00FA23D6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proofErr w:type="spellStart"/>
      <w:r w:rsidRPr="00FA23D6">
        <w:rPr>
          <w:rFonts w:ascii="Times New Roman" w:eastAsia="Calibri" w:hAnsi="Times New Roman" w:cs="Times New Roman"/>
          <w:color w:val="000000"/>
        </w:rPr>
        <w:t>docente</w:t>
      </w:r>
      <w:proofErr w:type="spellEnd"/>
      <w:r w:rsidRPr="00FA23D6"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 w:rsidRPr="00FA23D6">
        <w:rPr>
          <w:rFonts w:ascii="Times New Roman" w:eastAsia="Calibri" w:hAnsi="Times New Roman" w:cs="Times New Roman"/>
          <w:color w:val="000000"/>
          <w:w w:val="101"/>
        </w:rPr>
        <w:t>con</w:t>
      </w:r>
      <w:r w:rsidRPr="00FA23D6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proofErr w:type="spellStart"/>
      <w:r w:rsidRPr="00FA23D6">
        <w:rPr>
          <w:rFonts w:ascii="Times New Roman" w:eastAsia="Calibri" w:hAnsi="Times New Roman" w:cs="Times New Roman"/>
          <w:color w:val="000000"/>
          <w:w w:val="101"/>
        </w:rPr>
        <w:t>contratto</w:t>
      </w:r>
      <w:proofErr w:type="spellEnd"/>
      <w:r w:rsidRPr="00FA23D6"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 w:rsidRPr="00FA23D6">
        <w:rPr>
          <w:rFonts w:ascii="Times New Roman" w:eastAsia="Calibri" w:hAnsi="Times New Roman" w:cs="Times New Roman"/>
          <w:color w:val="000000"/>
        </w:rPr>
        <w:t>a</w:t>
      </w:r>
      <w:r w:rsidRPr="00FA23D6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FA23D6">
        <w:rPr>
          <w:rFonts w:ascii="Times New Roman" w:eastAsia="Calibri" w:hAnsi="Times New Roman" w:cs="Times New Roman"/>
          <w:color w:val="000000"/>
        </w:rPr>
        <w:t>tempo</w:t>
      </w:r>
      <w:r w:rsidRPr="00FA23D6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proofErr w:type="spellStart"/>
      <w:r w:rsidRPr="00FA23D6">
        <w:rPr>
          <w:rFonts w:ascii="Times New Roman" w:eastAsia="Calibri" w:hAnsi="Times New Roman" w:cs="Times New Roman"/>
          <w:color w:val="000000"/>
        </w:rPr>
        <w:t>indeterminato</w:t>
      </w:r>
      <w:proofErr w:type="spellEnd"/>
      <w:r w:rsidRPr="00FA23D6">
        <w:rPr>
          <w:rFonts w:ascii="Times New Roman" w:eastAsia="Calibri" w:hAnsi="Times New Roman" w:cs="Times New Roman"/>
          <w:color w:val="000000"/>
          <w:spacing w:val="3"/>
        </w:rPr>
        <w:t>/</w:t>
      </w:r>
      <w:proofErr w:type="spellStart"/>
      <w:proofErr w:type="gramStart"/>
      <w:r w:rsidRPr="00FA23D6">
        <w:rPr>
          <w:rFonts w:ascii="Times New Roman" w:eastAsia="Calibri" w:hAnsi="Times New Roman" w:cs="Times New Roman"/>
          <w:color w:val="000000"/>
        </w:rPr>
        <w:t>determinato</w:t>
      </w:r>
      <w:proofErr w:type="spellEnd"/>
      <w:r w:rsidRPr="00FA23D6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FA23D6">
        <w:rPr>
          <w:rFonts w:ascii="Times New Roman" w:eastAsia="Calibri" w:hAnsi="Times New Roman" w:cs="Times New Roman"/>
          <w:color w:val="000000"/>
          <w:spacing w:val="-3"/>
        </w:rPr>
        <w:t>.</w:t>
      </w:r>
      <w:proofErr w:type="gramEnd"/>
    </w:p>
    <w:p w14:paraId="130BC402" w14:textId="456B3806" w:rsidR="003423A5" w:rsidRDefault="003423A5" w:rsidP="0041695C">
      <w:pPr>
        <w:wordWrap w:val="0"/>
        <w:autoSpaceDE w:val="0"/>
        <w:autoSpaceDN w:val="0"/>
        <w:spacing w:after="0"/>
        <w:ind w:left="162"/>
        <w:rPr>
          <w:rFonts w:ascii="Times New Roman" w:eastAsia="Calibri" w:hAnsi="Times New Roman" w:cs="Times New Roman"/>
          <w:color w:val="000000"/>
          <w:spacing w:val="-3"/>
        </w:rPr>
      </w:pPr>
    </w:p>
    <w:p w14:paraId="6D109159" w14:textId="77777777" w:rsidR="0041695C" w:rsidRPr="00FA23D6" w:rsidRDefault="0041695C" w:rsidP="0041695C">
      <w:pPr>
        <w:wordWrap w:val="0"/>
        <w:autoSpaceDE w:val="0"/>
        <w:autoSpaceDN w:val="0"/>
        <w:spacing w:after="0"/>
        <w:ind w:left="162"/>
        <w:rPr>
          <w:rFonts w:ascii="Times New Roman" w:hAnsi="Times New Roman" w:cs="Times New Roman"/>
        </w:rPr>
      </w:pPr>
    </w:p>
    <w:p w14:paraId="27768F5E" w14:textId="77777777" w:rsidR="00D14EDB" w:rsidRDefault="00142E70" w:rsidP="0041695C">
      <w:pPr>
        <w:wordWrap w:val="0"/>
        <w:autoSpaceDE w:val="0"/>
        <w:autoSpaceDN w:val="0"/>
        <w:spacing w:after="0"/>
        <w:ind w:left="4553"/>
        <w:rPr>
          <w:rFonts w:ascii="Times New Roman" w:eastAsia="Calibri" w:hAnsi="Times New Roman" w:cs="Times New Roman"/>
          <w:color w:val="000000"/>
        </w:rPr>
      </w:pPr>
      <w:r w:rsidRPr="00FA23D6">
        <w:rPr>
          <w:rFonts w:ascii="Times New Roman" w:eastAsia="Calibri" w:hAnsi="Times New Roman" w:cs="Times New Roman"/>
          <w:color w:val="000000"/>
        </w:rPr>
        <w:t>DICHIARA</w:t>
      </w:r>
    </w:p>
    <w:p w14:paraId="6377EAB6" w14:textId="77777777" w:rsidR="0041695C" w:rsidRPr="00FA23D6" w:rsidRDefault="0041695C" w:rsidP="0041695C">
      <w:pPr>
        <w:wordWrap w:val="0"/>
        <w:autoSpaceDE w:val="0"/>
        <w:autoSpaceDN w:val="0"/>
        <w:spacing w:after="0"/>
        <w:ind w:left="4553"/>
        <w:rPr>
          <w:rFonts w:ascii="Times New Roman" w:eastAsia="Calibri" w:hAnsi="Times New Roman" w:cs="Times New Roman"/>
          <w:color w:val="000000"/>
        </w:rPr>
      </w:pPr>
    </w:p>
    <w:p w14:paraId="4753DCCF" w14:textId="111DDAF6" w:rsidR="003423A5" w:rsidRPr="0041695C" w:rsidRDefault="00FA23D6" w:rsidP="0041695C">
      <w:pPr>
        <w:spacing w:line="360" w:lineRule="auto"/>
        <w:ind w:right="222"/>
        <w:jc w:val="both"/>
        <w:rPr>
          <w:rFonts w:ascii="Times New Roman" w:hAnsi="Times New Roman" w:cs="Times New Roman"/>
        </w:rPr>
      </w:pPr>
      <w:r w:rsidRPr="00FA23D6">
        <w:rPr>
          <w:rFonts w:ascii="Times New Roman" w:hAnsi="Times New Roman" w:cs="Times New Roman"/>
        </w:rPr>
        <w:t xml:space="preserve">La propria </w:t>
      </w:r>
      <w:proofErr w:type="spellStart"/>
      <w:r w:rsidRPr="00FA23D6">
        <w:rPr>
          <w:rFonts w:ascii="Times New Roman" w:hAnsi="Times New Roman" w:cs="Times New Roman"/>
        </w:rPr>
        <w:t>disponibilità</w:t>
      </w:r>
      <w:proofErr w:type="spellEnd"/>
      <w:r w:rsidRPr="00FA23D6">
        <w:rPr>
          <w:rFonts w:ascii="Times New Roman" w:hAnsi="Times New Roman" w:cs="Times New Roman"/>
        </w:rPr>
        <w:t xml:space="preserve"> per il </w:t>
      </w:r>
      <w:proofErr w:type="spellStart"/>
      <w:r w:rsidRPr="00FA23D6">
        <w:rPr>
          <w:rFonts w:ascii="Times New Roman" w:hAnsi="Times New Roman" w:cs="Times New Roman"/>
        </w:rPr>
        <w:t>corrente</w:t>
      </w:r>
      <w:proofErr w:type="spellEnd"/>
      <w:r w:rsidRPr="00FA23D6">
        <w:rPr>
          <w:rFonts w:ascii="Times New Roman" w:hAnsi="Times New Roman" w:cs="Times New Roman"/>
        </w:rPr>
        <w:t xml:space="preserve"> anno </w:t>
      </w:r>
      <w:proofErr w:type="spellStart"/>
      <w:r w:rsidRPr="00FA23D6">
        <w:rPr>
          <w:rFonts w:ascii="Times New Roman" w:hAnsi="Times New Roman" w:cs="Times New Roman"/>
        </w:rPr>
        <w:t>scolastico</w:t>
      </w:r>
      <w:proofErr w:type="spellEnd"/>
      <w:r w:rsidRPr="00FA23D6">
        <w:rPr>
          <w:rFonts w:ascii="Times New Roman" w:hAnsi="Times New Roman" w:cs="Times New Roman"/>
        </w:rPr>
        <w:t xml:space="preserve"> 2023/2024 a </w:t>
      </w:r>
      <w:proofErr w:type="spellStart"/>
      <w:r w:rsidRPr="00FA23D6">
        <w:rPr>
          <w:rFonts w:ascii="Times New Roman" w:hAnsi="Times New Roman" w:cs="Times New Roman"/>
        </w:rPr>
        <w:t>prestare</w:t>
      </w:r>
      <w:proofErr w:type="spellEnd"/>
      <w:r w:rsidRPr="00FA23D6">
        <w:rPr>
          <w:rFonts w:ascii="Times New Roman" w:hAnsi="Times New Roman" w:cs="Times New Roman"/>
        </w:rPr>
        <w:t xml:space="preserve"> </w:t>
      </w:r>
      <w:proofErr w:type="spellStart"/>
      <w:r w:rsidRPr="00FA23D6">
        <w:rPr>
          <w:rFonts w:ascii="Times New Roman" w:hAnsi="Times New Roman" w:cs="Times New Roman"/>
        </w:rPr>
        <w:t>servizio</w:t>
      </w:r>
      <w:proofErr w:type="spellEnd"/>
      <w:r w:rsidRPr="00FA23D6">
        <w:rPr>
          <w:rFonts w:ascii="Times New Roman" w:hAnsi="Times New Roman" w:cs="Times New Roman"/>
        </w:rPr>
        <w:t xml:space="preserve"> </w:t>
      </w:r>
      <w:proofErr w:type="spellStart"/>
      <w:r w:rsidRPr="00FA23D6">
        <w:rPr>
          <w:rFonts w:ascii="Times New Roman" w:hAnsi="Times New Roman" w:cs="Times New Roman"/>
        </w:rPr>
        <w:t>d’insegnamento</w:t>
      </w:r>
      <w:proofErr w:type="spellEnd"/>
      <w:r w:rsidRPr="00FA23D6">
        <w:rPr>
          <w:rFonts w:ascii="Times New Roman" w:hAnsi="Times New Roman" w:cs="Times New Roman"/>
        </w:rPr>
        <w:t xml:space="preserve">, in </w:t>
      </w:r>
      <w:proofErr w:type="spellStart"/>
      <w:r w:rsidRPr="00FA23D6">
        <w:rPr>
          <w:rFonts w:ascii="Times New Roman" w:hAnsi="Times New Roman" w:cs="Times New Roman"/>
        </w:rPr>
        <w:t>eccedenza</w:t>
      </w:r>
      <w:proofErr w:type="spellEnd"/>
      <w:r w:rsidRPr="00FA23D6">
        <w:rPr>
          <w:rFonts w:ascii="Times New Roman" w:hAnsi="Times New Roman" w:cs="Times New Roman"/>
        </w:rPr>
        <w:t xml:space="preserve"> </w:t>
      </w:r>
      <w:proofErr w:type="spellStart"/>
      <w:r w:rsidRPr="00FA23D6">
        <w:rPr>
          <w:rFonts w:ascii="Times New Roman" w:hAnsi="Times New Roman" w:cs="Times New Roman"/>
        </w:rPr>
        <w:t>all’orario</w:t>
      </w:r>
      <w:proofErr w:type="spellEnd"/>
      <w:r w:rsidRPr="00FA23D6">
        <w:rPr>
          <w:rFonts w:ascii="Times New Roman" w:hAnsi="Times New Roman" w:cs="Times New Roman"/>
        </w:rPr>
        <w:t xml:space="preserve"> </w:t>
      </w:r>
      <w:proofErr w:type="spellStart"/>
      <w:r w:rsidRPr="00FA23D6">
        <w:rPr>
          <w:rFonts w:ascii="Times New Roman" w:hAnsi="Times New Roman" w:cs="Times New Roman"/>
        </w:rPr>
        <w:t>d’obbligo</w:t>
      </w:r>
      <w:proofErr w:type="spellEnd"/>
      <w:r w:rsidRPr="00FA23D6">
        <w:rPr>
          <w:rFonts w:ascii="Times New Roman" w:hAnsi="Times New Roman" w:cs="Times New Roman"/>
        </w:rPr>
        <w:t xml:space="preserve">, per </w:t>
      </w:r>
      <w:proofErr w:type="spellStart"/>
      <w:r w:rsidRPr="00FA23D6">
        <w:rPr>
          <w:rFonts w:ascii="Times New Roman" w:hAnsi="Times New Roman" w:cs="Times New Roman"/>
        </w:rPr>
        <w:t>l’eventuale</w:t>
      </w:r>
      <w:proofErr w:type="spellEnd"/>
      <w:r w:rsidRPr="00FA23D6">
        <w:rPr>
          <w:rFonts w:ascii="Times New Roman" w:hAnsi="Times New Roman" w:cs="Times New Roman"/>
        </w:rPr>
        <w:t xml:space="preserve"> </w:t>
      </w:r>
      <w:proofErr w:type="spellStart"/>
      <w:r w:rsidRPr="00FA23D6">
        <w:rPr>
          <w:rFonts w:ascii="Times New Roman" w:hAnsi="Times New Roman" w:cs="Times New Roman"/>
        </w:rPr>
        <w:t>sostituzione</w:t>
      </w:r>
      <w:proofErr w:type="spellEnd"/>
      <w:r w:rsidRPr="00FA23D6">
        <w:rPr>
          <w:rFonts w:ascii="Times New Roman" w:hAnsi="Times New Roman" w:cs="Times New Roman"/>
        </w:rPr>
        <w:t xml:space="preserve"> di </w:t>
      </w:r>
      <w:proofErr w:type="spellStart"/>
      <w:r w:rsidRPr="00FA23D6">
        <w:rPr>
          <w:rFonts w:ascii="Times New Roman" w:hAnsi="Times New Roman" w:cs="Times New Roman"/>
        </w:rPr>
        <w:t>colleghi</w:t>
      </w:r>
      <w:proofErr w:type="spellEnd"/>
      <w:r w:rsidRPr="00FA23D6">
        <w:rPr>
          <w:rFonts w:ascii="Times New Roman" w:hAnsi="Times New Roman" w:cs="Times New Roman"/>
        </w:rPr>
        <w:t xml:space="preserve"> </w:t>
      </w:r>
      <w:proofErr w:type="spellStart"/>
      <w:r w:rsidRPr="0041695C">
        <w:rPr>
          <w:rFonts w:ascii="Times New Roman" w:hAnsi="Times New Roman" w:cs="Times New Roman"/>
        </w:rPr>
        <w:t>assenti</w:t>
      </w:r>
      <w:proofErr w:type="spellEnd"/>
      <w:r w:rsidR="003423A5" w:rsidRPr="0041695C">
        <w:rPr>
          <w:rFonts w:ascii="Times New Roman" w:hAnsi="Times New Roman" w:cs="Times New Roman"/>
        </w:rPr>
        <w:t xml:space="preserve">, </w:t>
      </w:r>
      <w:proofErr w:type="spellStart"/>
      <w:r w:rsidR="003423A5" w:rsidRPr="0041695C">
        <w:rPr>
          <w:rFonts w:ascii="Times New Roman" w:hAnsi="Times New Roman" w:cs="Times New Roman"/>
        </w:rPr>
        <w:t>nei</w:t>
      </w:r>
      <w:proofErr w:type="spellEnd"/>
      <w:r w:rsidR="003423A5" w:rsidRPr="0041695C">
        <w:rPr>
          <w:rFonts w:ascii="Times New Roman" w:hAnsi="Times New Roman" w:cs="Times New Roman"/>
        </w:rPr>
        <w:t xml:space="preserve"> </w:t>
      </w:r>
      <w:proofErr w:type="spellStart"/>
      <w:r w:rsidR="003423A5" w:rsidRPr="0041695C">
        <w:rPr>
          <w:rFonts w:ascii="Times New Roman" w:hAnsi="Times New Roman" w:cs="Times New Roman"/>
        </w:rPr>
        <w:t>giorni</w:t>
      </w:r>
      <w:proofErr w:type="spellEnd"/>
      <w:r w:rsidR="003423A5" w:rsidRPr="0041695C">
        <w:rPr>
          <w:rFonts w:ascii="Times New Roman" w:hAnsi="Times New Roman" w:cs="Times New Roman"/>
        </w:rPr>
        <w:t xml:space="preserve"> e </w:t>
      </w:r>
      <w:proofErr w:type="spellStart"/>
      <w:r w:rsidR="003423A5" w:rsidRPr="0041695C">
        <w:rPr>
          <w:rFonts w:ascii="Times New Roman" w:hAnsi="Times New Roman" w:cs="Times New Roman"/>
        </w:rPr>
        <w:t>nelle</w:t>
      </w:r>
      <w:proofErr w:type="spellEnd"/>
      <w:r w:rsidR="003423A5" w:rsidRPr="0041695C">
        <w:rPr>
          <w:rFonts w:ascii="Times New Roman" w:hAnsi="Times New Roman" w:cs="Times New Roman"/>
        </w:rPr>
        <w:t xml:space="preserve"> ore </w:t>
      </w:r>
      <w:proofErr w:type="spellStart"/>
      <w:r w:rsidR="003423A5" w:rsidRPr="0041695C">
        <w:rPr>
          <w:rFonts w:ascii="Times New Roman" w:hAnsi="Times New Roman" w:cs="Times New Roman"/>
        </w:rPr>
        <w:t>sottoindicati</w:t>
      </w:r>
      <w:proofErr w:type="spellEnd"/>
      <w:r w:rsidR="003423A5" w:rsidRPr="0041695C">
        <w:rPr>
          <w:rFonts w:ascii="Times New Roman" w:hAnsi="Times New Roman" w:cs="Times New Roman"/>
        </w:rPr>
        <w:t xml:space="preserve">: </w:t>
      </w:r>
    </w:p>
    <w:p w14:paraId="774ABB9A" w14:textId="77777777" w:rsidR="003423A5" w:rsidRPr="0041695C" w:rsidRDefault="003423A5" w:rsidP="003423A5">
      <w:pPr>
        <w:spacing w:line="360" w:lineRule="auto"/>
        <w:ind w:right="222"/>
        <w:jc w:val="both"/>
        <w:rPr>
          <w:rFonts w:ascii="Times New Roman" w:hAnsi="Times New Roman" w:cs="Times New Roman"/>
        </w:rPr>
      </w:pPr>
    </w:p>
    <w:p w14:paraId="090BEAF3" w14:textId="77777777" w:rsidR="003423A5" w:rsidRPr="0041695C" w:rsidRDefault="003423A5" w:rsidP="003423A5">
      <w:pPr>
        <w:spacing w:line="360" w:lineRule="auto"/>
        <w:ind w:right="222"/>
        <w:jc w:val="both"/>
        <w:rPr>
          <w:rFonts w:ascii="Times New Roman" w:hAnsi="Times New Roman" w:cs="Times New Roman"/>
        </w:rPr>
      </w:pPr>
      <w:r w:rsidRPr="0041695C">
        <w:rPr>
          <w:rFonts w:ascii="Times New Roman" w:hAnsi="Times New Roman" w:cs="Times New Roman"/>
        </w:rPr>
        <w:t xml:space="preserve">_______________________________ </w:t>
      </w:r>
      <w:proofErr w:type="spellStart"/>
      <w:r w:rsidRPr="0041695C">
        <w:rPr>
          <w:rFonts w:ascii="Times New Roman" w:hAnsi="Times New Roman" w:cs="Times New Roman"/>
        </w:rPr>
        <w:t>dalle</w:t>
      </w:r>
      <w:proofErr w:type="spellEnd"/>
      <w:r w:rsidRPr="0041695C">
        <w:rPr>
          <w:rFonts w:ascii="Times New Roman" w:hAnsi="Times New Roman" w:cs="Times New Roman"/>
        </w:rPr>
        <w:t xml:space="preserve"> ore __________ alle ore ___________ </w:t>
      </w:r>
    </w:p>
    <w:p w14:paraId="29412440" w14:textId="77777777" w:rsidR="003423A5" w:rsidRPr="0041695C" w:rsidRDefault="003423A5" w:rsidP="003423A5">
      <w:pPr>
        <w:spacing w:line="360" w:lineRule="auto"/>
        <w:ind w:right="222"/>
        <w:jc w:val="both"/>
        <w:rPr>
          <w:rFonts w:ascii="Times New Roman" w:hAnsi="Times New Roman" w:cs="Times New Roman"/>
        </w:rPr>
      </w:pPr>
      <w:r w:rsidRPr="0041695C">
        <w:rPr>
          <w:rFonts w:ascii="Times New Roman" w:hAnsi="Times New Roman" w:cs="Times New Roman"/>
        </w:rPr>
        <w:t xml:space="preserve">_______________________________ </w:t>
      </w:r>
      <w:proofErr w:type="spellStart"/>
      <w:r w:rsidRPr="0041695C">
        <w:rPr>
          <w:rFonts w:ascii="Times New Roman" w:hAnsi="Times New Roman" w:cs="Times New Roman"/>
        </w:rPr>
        <w:t>dalle</w:t>
      </w:r>
      <w:proofErr w:type="spellEnd"/>
      <w:r w:rsidRPr="0041695C">
        <w:rPr>
          <w:rFonts w:ascii="Times New Roman" w:hAnsi="Times New Roman" w:cs="Times New Roman"/>
        </w:rPr>
        <w:t xml:space="preserve"> ore __________ alle ore ___________ </w:t>
      </w:r>
    </w:p>
    <w:p w14:paraId="43187907" w14:textId="77777777" w:rsidR="003423A5" w:rsidRPr="0041695C" w:rsidRDefault="003423A5" w:rsidP="003423A5">
      <w:pPr>
        <w:spacing w:line="360" w:lineRule="auto"/>
        <w:ind w:right="222"/>
        <w:jc w:val="both"/>
        <w:rPr>
          <w:rFonts w:ascii="Times New Roman" w:hAnsi="Times New Roman" w:cs="Times New Roman"/>
        </w:rPr>
      </w:pPr>
      <w:r w:rsidRPr="0041695C">
        <w:rPr>
          <w:rFonts w:ascii="Times New Roman" w:hAnsi="Times New Roman" w:cs="Times New Roman"/>
        </w:rPr>
        <w:t xml:space="preserve">_______________________________ </w:t>
      </w:r>
      <w:proofErr w:type="spellStart"/>
      <w:r w:rsidRPr="0041695C">
        <w:rPr>
          <w:rFonts w:ascii="Times New Roman" w:hAnsi="Times New Roman" w:cs="Times New Roman"/>
        </w:rPr>
        <w:t>dalle</w:t>
      </w:r>
      <w:proofErr w:type="spellEnd"/>
      <w:r w:rsidRPr="0041695C">
        <w:rPr>
          <w:rFonts w:ascii="Times New Roman" w:hAnsi="Times New Roman" w:cs="Times New Roman"/>
        </w:rPr>
        <w:t xml:space="preserve"> ore __________ alle ore ___________ </w:t>
      </w:r>
    </w:p>
    <w:p w14:paraId="40212DAE" w14:textId="1AEB59C0" w:rsidR="003423A5" w:rsidRPr="0041695C" w:rsidRDefault="003423A5" w:rsidP="003423A5">
      <w:pPr>
        <w:spacing w:line="360" w:lineRule="auto"/>
        <w:ind w:right="222"/>
        <w:jc w:val="both"/>
        <w:rPr>
          <w:rFonts w:ascii="Times New Roman" w:hAnsi="Times New Roman" w:cs="Times New Roman"/>
        </w:rPr>
      </w:pPr>
      <w:r w:rsidRPr="0041695C">
        <w:rPr>
          <w:rFonts w:ascii="Times New Roman" w:hAnsi="Times New Roman" w:cs="Times New Roman"/>
        </w:rPr>
        <w:t xml:space="preserve">_______________________________ </w:t>
      </w:r>
      <w:proofErr w:type="spellStart"/>
      <w:r w:rsidRPr="0041695C">
        <w:rPr>
          <w:rFonts w:ascii="Times New Roman" w:hAnsi="Times New Roman" w:cs="Times New Roman"/>
        </w:rPr>
        <w:t>dalle</w:t>
      </w:r>
      <w:proofErr w:type="spellEnd"/>
      <w:r w:rsidRPr="0041695C">
        <w:rPr>
          <w:rFonts w:ascii="Times New Roman" w:hAnsi="Times New Roman" w:cs="Times New Roman"/>
        </w:rPr>
        <w:t xml:space="preserve"> ore __________ alle ore ___________ </w:t>
      </w:r>
    </w:p>
    <w:p w14:paraId="53E2435A" w14:textId="77777777" w:rsidR="003423A5" w:rsidRPr="0041695C" w:rsidRDefault="003423A5" w:rsidP="003423A5">
      <w:pPr>
        <w:spacing w:line="360" w:lineRule="auto"/>
        <w:ind w:right="222"/>
        <w:jc w:val="both"/>
        <w:rPr>
          <w:rFonts w:ascii="Times New Roman" w:hAnsi="Times New Roman" w:cs="Times New Roman"/>
        </w:rPr>
      </w:pPr>
    </w:p>
    <w:p w14:paraId="2A3EB70D" w14:textId="6EB6360B" w:rsidR="003423A5" w:rsidRPr="003423A5" w:rsidRDefault="003423A5" w:rsidP="003423A5">
      <w:pPr>
        <w:spacing w:line="360" w:lineRule="auto"/>
        <w:ind w:right="222"/>
        <w:jc w:val="both"/>
        <w:rPr>
          <w:rFonts w:ascii="Times New Roman" w:hAnsi="Times New Roman" w:cs="Times New Roman"/>
        </w:rPr>
      </w:pPr>
      <w:r w:rsidRPr="0041695C">
        <w:rPr>
          <w:rFonts w:ascii="Times New Roman" w:hAnsi="Times New Roman" w:cs="Times New Roman"/>
        </w:rPr>
        <w:t>Siniscola, ___/___/____</w:t>
      </w:r>
      <w:r w:rsidRPr="003423A5">
        <w:rPr>
          <w:rFonts w:ascii="Times New Roman" w:hAnsi="Times New Roman" w:cs="Times New Roman"/>
        </w:rPr>
        <w:t xml:space="preserve"> </w:t>
      </w:r>
    </w:p>
    <w:p w14:paraId="1793713E" w14:textId="66C704F3" w:rsidR="003423A5" w:rsidRPr="00FA23D6" w:rsidRDefault="00142E70" w:rsidP="0041695C">
      <w:pPr>
        <w:wordWrap w:val="0"/>
        <w:autoSpaceDE w:val="0"/>
        <w:autoSpaceDN w:val="0"/>
        <w:spacing w:before="53" w:after="293" w:line="240" w:lineRule="exact"/>
        <w:ind w:left="50"/>
        <w:jc w:val="right"/>
        <w:rPr>
          <w:rFonts w:ascii="Times New Roman" w:hAnsi="Times New Roman" w:cs="Times New Roman"/>
          <w:bCs/>
        </w:rPr>
      </w:pPr>
      <w:proofErr w:type="spellStart"/>
      <w:r w:rsidRPr="00FA23D6">
        <w:rPr>
          <w:rFonts w:ascii="Times New Roman" w:eastAsia="Calibri" w:hAnsi="Times New Roman" w:cs="Times New Roman"/>
          <w:bCs/>
          <w:color w:val="000000"/>
        </w:rPr>
        <w:t>Firma</w:t>
      </w:r>
      <w:proofErr w:type="spellEnd"/>
      <w:r w:rsidRPr="00FA23D6">
        <w:rPr>
          <w:rFonts w:ascii="Times New Roman" w:eastAsia="Times New Roman" w:hAnsi="Times New Roman" w:cs="Times New Roman"/>
          <w:bCs/>
          <w:color w:val="000000"/>
          <w:spacing w:val="-5"/>
        </w:rPr>
        <w:t xml:space="preserve"> </w:t>
      </w:r>
      <w:r w:rsidRPr="00FA23D6">
        <w:rPr>
          <w:rFonts w:ascii="Times New Roman" w:eastAsia="Calibri" w:hAnsi="Times New Roman" w:cs="Times New Roman"/>
          <w:bCs/>
          <w:color w:val="000000"/>
        </w:rPr>
        <w:t>per</w:t>
      </w:r>
      <w:r w:rsidRPr="00FA23D6">
        <w:rPr>
          <w:rFonts w:ascii="Times New Roman" w:eastAsia="Times New Roman" w:hAnsi="Times New Roman" w:cs="Times New Roman"/>
          <w:bCs/>
          <w:color w:val="000000"/>
          <w:spacing w:val="-5"/>
        </w:rPr>
        <w:t xml:space="preserve"> </w:t>
      </w:r>
      <w:proofErr w:type="spellStart"/>
      <w:r w:rsidRPr="00FA23D6">
        <w:rPr>
          <w:rFonts w:ascii="Times New Roman" w:eastAsia="Calibri" w:hAnsi="Times New Roman" w:cs="Times New Roman"/>
          <w:bCs/>
          <w:color w:val="000000"/>
        </w:rPr>
        <w:t>accettazione</w:t>
      </w:r>
      <w:proofErr w:type="spellEnd"/>
      <w:r w:rsidRPr="00FA23D6">
        <w:rPr>
          <w:rFonts w:ascii="Times New Roman" w:eastAsia="Times New Roman" w:hAnsi="Times New Roman" w:cs="Times New Roman"/>
          <w:bCs/>
          <w:color w:val="000000"/>
          <w:spacing w:val="-5"/>
        </w:rPr>
        <w:t xml:space="preserve"> </w:t>
      </w:r>
      <w:r w:rsidRPr="00FA23D6">
        <w:rPr>
          <w:rFonts w:ascii="Times New Roman" w:eastAsia="Calibri" w:hAnsi="Times New Roman" w:cs="Times New Roman"/>
          <w:bCs/>
          <w:color w:val="000000"/>
        </w:rPr>
        <w:t>_______________________</w:t>
      </w:r>
      <w:r w:rsidR="00FA23D6" w:rsidRPr="00FA23D6">
        <w:rPr>
          <w:rFonts w:ascii="Times New Roman" w:eastAsia="Calibri" w:hAnsi="Times New Roman" w:cs="Times New Roman"/>
          <w:b/>
          <w:color w:val="000000"/>
          <w:w w:val="101"/>
        </w:rPr>
        <w:t xml:space="preserve"> </w:t>
      </w:r>
    </w:p>
    <w:sectPr w:rsidR="003423A5" w:rsidRPr="00FA23D6" w:rsidSect="00034616">
      <w:pgSz w:w="11906" w:h="16838"/>
      <w:pgMar w:top="194" w:right="808" w:bottom="845" w:left="670" w:header="720" w:footer="720" w:gutter="0"/>
      <w:cols w:space="720" w:equalWidth="0">
        <w:col w:w="10428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54128844">
    <w:abstractNumId w:val="8"/>
  </w:num>
  <w:num w:numId="2" w16cid:durableId="1410422102">
    <w:abstractNumId w:val="6"/>
  </w:num>
  <w:num w:numId="3" w16cid:durableId="1026101561">
    <w:abstractNumId w:val="5"/>
  </w:num>
  <w:num w:numId="4" w16cid:durableId="1182473846">
    <w:abstractNumId w:val="4"/>
  </w:num>
  <w:num w:numId="5" w16cid:durableId="1054813769">
    <w:abstractNumId w:val="7"/>
  </w:num>
  <w:num w:numId="6" w16cid:durableId="1445727433">
    <w:abstractNumId w:val="3"/>
  </w:num>
  <w:num w:numId="7" w16cid:durableId="617638046">
    <w:abstractNumId w:val="2"/>
  </w:num>
  <w:num w:numId="8" w16cid:durableId="713306905">
    <w:abstractNumId w:val="1"/>
  </w:num>
  <w:num w:numId="9" w16cid:durableId="1135176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hyphenationZone w:val="283"/>
  <w:noPunctuationKerning/>
  <w:characterSpacingControl w:val="compressPunctuationAndJapaneseKana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42E70"/>
    <w:rsid w:val="0015074B"/>
    <w:rsid w:val="0029639D"/>
    <w:rsid w:val="00326F90"/>
    <w:rsid w:val="003423A5"/>
    <w:rsid w:val="0041695C"/>
    <w:rsid w:val="006C333E"/>
    <w:rsid w:val="00755B3B"/>
    <w:rsid w:val="00AA1D8D"/>
    <w:rsid w:val="00B47730"/>
    <w:rsid w:val="00CB0664"/>
    <w:rsid w:val="00D14EDB"/>
    <w:rsid w:val="00FA23D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7B091"/>
  <w14:defaultImageDpi w14:val="300"/>
  <w15:docId w15:val="{1D57E487-4E16-4962-BF29-629E5922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693F"/>
  </w:style>
  <w:style w:type="paragraph" w:styleId="Titolo1">
    <w:name w:val="heading 1"/>
    <w:basedOn w:val="Normale"/>
    <w:next w:val="Normale"/>
    <w:link w:val="Titolo1Carattere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18BF"/>
  </w:style>
  <w:style w:type="paragraph" w:styleId="Pidipagina">
    <w:name w:val="footer"/>
    <w:basedOn w:val="Normale"/>
    <w:link w:val="PidipaginaCarattere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18BF"/>
  </w:style>
  <w:style w:type="paragraph" w:styleId="Nessunaspaziatura">
    <w:name w:val="No Spacing"/>
    <w:uiPriority w:val="1"/>
    <w:qFormat/>
    <w:rsid w:val="00FC693F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C693F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AA1D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A1D8D"/>
  </w:style>
  <w:style w:type="paragraph" w:styleId="Corpodeltesto2">
    <w:name w:val="Body Text 2"/>
    <w:basedOn w:val="Normale"/>
    <w:link w:val="Corpodeltesto2Carattere"/>
    <w:uiPriority w:val="99"/>
    <w:unhideWhenUsed/>
    <w:rsid w:val="00AA1D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1D8D"/>
  </w:style>
  <w:style w:type="paragraph" w:styleId="Corpodeltesto3">
    <w:name w:val="Body Text 3"/>
    <w:basedOn w:val="Normale"/>
    <w:link w:val="Corpodeltesto3Carattere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A1D8D"/>
    <w:rPr>
      <w:sz w:val="16"/>
      <w:szCs w:val="16"/>
    </w:rPr>
  </w:style>
  <w:style w:type="paragraph" w:styleId="Elenco">
    <w:name w:val="List"/>
    <w:basedOn w:val="Normale"/>
    <w:uiPriority w:val="99"/>
    <w:unhideWhenUsed/>
    <w:rsid w:val="00AA1D8D"/>
    <w:pPr>
      <w:ind w:left="360" w:hanging="360"/>
      <w:contextualSpacing/>
    </w:pPr>
  </w:style>
  <w:style w:type="paragraph" w:styleId="Elenco2">
    <w:name w:val="List 2"/>
    <w:basedOn w:val="Normale"/>
    <w:uiPriority w:val="99"/>
    <w:unhideWhenUsed/>
    <w:rsid w:val="00326F90"/>
    <w:pPr>
      <w:ind w:left="720" w:hanging="360"/>
      <w:contextualSpacing/>
    </w:pPr>
  </w:style>
  <w:style w:type="paragraph" w:styleId="Elenco3">
    <w:name w:val="List 3"/>
    <w:basedOn w:val="Normale"/>
    <w:uiPriority w:val="99"/>
    <w:unhideWhenUsed/>
    <w:rsid w:val="00326F90"/>
    <w:pPr>
      <w:ind w:left="1080" w:hanging="360"/>
      <w:contextualSpacing/>
    </w:pPr>
  </w:style>
  <w:style w:type="paragraph" w:styleId="Puntoelenco">
    <w:name w:val="List Bullet"/>
    <w:basedOn w:val="Normale"/>
    <w:uiPriority w:val="99"/>
    <w:unhideWhenUsed/>
    <w:rsid w:val="00326F90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unhideWhenUsed/>
    <w:rsid w:val="00326F90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unhideWhenUsed/>
    <w:rsid w:val="00326F90"/>
    <w:pPr>
      <w:numPr>
        <w:numId w:val="3"/>
      </w:numPr>
      <w:contextualSpacing/>
    </w:pPr>
  </w:style>
  <w:style w:type="paragraph" w:styleId="Numeroelenco">
    <w:name w:val="List Number"/>
    <w:basedOn w:val="Normale"/>
    <w:uiPriority w:val="99"/>
    <w:unhideWhenUsed/>
    <w:rsid w:val="00326F90"/>
    <w:pPr>
      <w:numPr>
        <w:numId w:val="5"/>
      </w:numPr>
      <w:contextualSpacing/>
    </w:pPr>
  </w:style>
  <w:style w:type="paragraph" w:styleId="Numeroelenco2">
    <w:name w:val="List Number 2"/>
    <w:basedOn w:val="Normale"/>
    <w:uiPriority w:val="99"/>
    <w:unhideWhenUsed/>
    <w:rsid w:val="0029639D"/>
    <w:pPr>
      <w:numPr>
        <w:numId w:val="6"/>
      </w:numPr>
      <w:contextualSpacing/>
    </w:pPr>
  </w:style>
  <w:style w:type="paragraph" w:styleId="Numeroelenco3">
    <w:name w:val="List Number 3"/>
    <w:basedOn w:val="Normale"/>
    <w:uiPriority w:val="99"/>
    <w:unhideWhenUsed/>
    <w:rsid w:val="0029639D"/>
    <w:pPr>
      <w:numPr>
        <w:numId w:val="7"/>
      </w:numPr>
      <w:contextualSpacing/>
    </w:pPr>
  </w:style>
  <w:style w:type="paragraph" w:styleId="Elencocontinua">
    <w:name w:val="List Continue"/>
    <w:basedOn w:val="Normale"/>
    <w:uiPriority w:val="99"/>
    <w:unhideWhenUsed/>
    <w:rsid w:val="0029639D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unhideWhenUsed/>
    <w:rsid w:val="0029639D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unhideWhenUsed/>
    <w:rsid w:val="0029639D"/>
    <w:pPr>
      <w:spacing w:after="120"/>
      <w:ind w:left="1080"/>
      <w:contextualSpacing/>
    </w:pPr>
  </w:style>
  <w:style w:type="paragraph" w:styleId="Testomacro">
    <w:name w:val="macro"/>
    <w:link w:val="TestomacroCarattere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rsid w:val="0029639D"/>
    <w:rPr>
      <w:rFonts w:ascii="Courier" w:hAnsi="Courier"/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C693F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C693F"/>
    <w:rPr>
      <w:i/>
      <w:iCs/>
      <w:color w:val="000000" w:themeColor="tex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C693F"/>
    <w:rPr>
      <w:b/>
      <w:bCs/>
    </w:rPr>
  </w:style>
  <w:style w:type="character" w:styleId="Enfasicorsivo">
    <w:name w:val="Emphasis"/>
    <w:basedOn w:val="Carpredefinitoparagrafo"/>
    <w:uiPriority w:val="20"/>
    <w:qFormat/>
    <w:rsid w:val="00FC693F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C693F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FC693F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FC693F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FC693F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FC693F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C693F"/>
    <w:pPr>
      <w:outlineLvl w:val="9"/>
    </w:pPr>
  </w:style>
  <w:style w:type="table" w:styleId="Grigliatabella">
    <w:name w:val="Table Grid"/>
    <w:basedOn w:val="Tabellanormale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6">
    <w:name w:val="Light Shading Accent 6"/>
    <w:basedOn w:val="Tabellanormale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Elencochiaro">
    <w:name w:val="Light List"/>
    <w:basedOn w:val="Tabellanormale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3">
    <w:name w:val="Light List Accent 3"/>
    <w:basedOn w:val="Tabellanorma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chiaro-Colore5">
    <w:name w:val="Light List Accent 5"/>
    <w:basedOn w:val="Tabellanorma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gliachiara">
    <w:name w:val="Light Grid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fondomedio1">
    <w:name w:val="Medium Shading 1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lencomedio1">
    <w:name w:val="Medium List 1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Elencomedio1-Colore2">
    <w:name w:val="Medium List 1 Accent 2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Elencomedio1-Colore3">
    <w:name w:val="Medium List 1 Accent 3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Elencomedio1-Colore5">
    <w:name w:val="Medium List 1 Accent 5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Elencomedio1-Colore6">
    <w:name w:val="Medium List 1 Accent 6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Elencomedio2">
    <w:name w:val="Medium List 2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1">
    <w:name w:val="Medium Grid 1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gliamedia2">
    <w:name w:val="Medium Grid 2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Elencoscuro">
    <w:name w:val="Dark List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Elencoscuro-Colore2">
    <w:name w:val="Dark List Accent 2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Elencoscuro-Colore3">
    <w:name w:val="Dark List Accent 3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Elencoscuro-Colore4">
    <w:name w:val="Dark List Accent 4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Elencoscuro-Colore5">
    <w:name w:val="Dark List Accent 5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fondoacolori">
    <w:name w:val="Colorful Shading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acolori">
    <w:name w:val="Colorful List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gliaacolori">
    <w:name w:val="Colorful Grid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icsiniscola2.edu.it/" TargetMode="External"/><Relationship Id="rId18" Type="http://schemas.openxmlformats.org/officeDocument/2006/relationships/hyperlink" Target="https://www.icsiniscola2.edu.i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www.icsiniscola2.edu.it/" TargetMode="External"/><Relationship Id="rId17" Type="http://schemas.openxmlformats.org/officeDocument/2006/relationships/hyperlink" Target="https://www.icsiniscola2.edu.i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csiniscola2.edu.it/" TargetMode="External"/><Relationship Id="rId20" Type="http://schemas.openxmlformats.org/officeDocument/2006/relationships/hyperlink" Target="https://www.icsiniscola2.edu.it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ww.icsiniscola2.edu.it/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www.icsiniscola2.edu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icsiniscola2.edu.i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LightPDF</Company>
  <LinksUpToDate>false</LinksUpToDate>
  <CharactersWithSpaces>1850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LightPDF</dc:creator>
  <cp:keywords/>
  <dc:description>generated by LightPDF 20230830</dc:description>
  <cp:lastModifiedBy>I.C. Siniscola 2</cp:lastModifiedBy>
  <cp:revision>2</cp:revision>
  <dcterms:created xsi:type="dcterms:W3CDTF">2023-10-16T11:03:00Z</dcterms:created>
  <dcterms:modified xsi:type="dcterms:W3CDTF">2023-10-16T11:03:00Z</dcterms:modified>
  <cp:category/>
</cp:coreProperties>
</file>